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CE" w:rsidRPr="00D9613F" w:rsidRDefault="00427FCE" w:rsidP="00D9613F">
      <w:pPr>
        <w:pStyle w:val="afe"/>
        <w:tabs>
          <w:tab w:val="left" w:pos="993"/>
          <w:tab w:val="left" w:pos="3150"/>
          <w:tab w:val="center" w:pos="4678"/>
        </w:tabs>
        <w:ind w:firstLine="992"/>
        <w:jc w:val="center"/>
        <w:rPr>
          <w:rFonts w:ascii="Times New Roman" w:hAnsi="Times New Roman"/>
          <w:b/>
          <w:sz w:val="24"/>
          <w:szCs w:val="24"/>
        </w:rPr>
      </w:pPr>
      <w:r w:rsidRPr="00D9613F">
        <w:rPr>
          <w:rFonts w:ascii="Times New Roman" w:hAnsi="Times New Roman"/>
          <w:b/>
          <w:sz w:val="24"/>
          <w:szCs w:val="24"/>
        </w:rPr>
        <w:t xml:space="preserve">Обзорные лекции по Педагогике ФКС </w:t>
      </w:r>
    </w:p>
    <w:p w:rsidR="00427FCE" w:rsidRPr="00D9613F" w:rsidRDefault="00427FCE" w:rsidP="00D9613F">
      <w:pPr>
        <w:pStyle w:val="afe"/>
        <w:tabs>
          <w:tab w:val="left" w:pos="993"/>
          <w:tab w:val="left" w:pos="3150"/>
          <w:tab w:val="center" w:pos="4678"/>
        </w:tabs>
        <w:ind w:firstLine="992"/>
        <w:jc w:val="center"/>
        <w:rPr>
          <w:rFonts w:ascii="Times New Roman" w:hAnsi="Times New Roman"/>
          <w:b/>
          <w:sz w:val="24"/>
          <w:szCs w:val="24"/>
        </w:rPr>
      </w:pPr>
    </w:p>
    <w:p w:rsidR="00427FCE" w:rsidRPr="00D9613F" w:rsidRDefault="00427FCE" w:rsidP="00D9613F">
      <w:pPr>
        <w:pStyle w:val="afe"/>
        <w:tabs>
          <w:tab w:val="left" w:pos="993"/>
          <w:tab w:val="left" w:pos="3150"/>
          <w:tab w:val="center" w:pos="4678"/>
        </w:tabs>
        <w:ind w:firstLine="992"/>
        <w:jc w:val="center"/>
        <w:rPr>
          <w:rFonts w:ascii="Times New Roman" w:hAnsi="Times New Roman"/>
          <w:b/>
          <w:sz w:val="24"/>
          <w:szCs w:val="24"/>
        </w:rPr>
      </w:pPr>
      <w:r w:rsidRPr="00D9613F">
        <w:rPr>
          <w:rFonts w:ascii="Times New Roman" w:hAnsi="Times New Roman"/>
          <w:b/>
          <w:sz w:val="24"/>
          <w:szCs w:val="24"/>
        </w:rPr>
        <w:t>ЛЕКЦИОННЫЙ КОМПЛЕКС</w:t>
      </w:r>
    </w:p>
    <w:p w:rsidR="00427FCE" w:rsidRPr="00D9613F" w:rsidRDefault="00427FCE" w:rsidP="00D9613F">
      <w:pPr>
        <w:snapToGrid w:val="0"/>
        <w:ind w:firstLine="992"/>
        <w:jc w:val="both"/>
        <w:rPr>
          <w:b/>
          <w:bCs/>
          <w:sz w:val="24"/>
          <w:szCs w:val="24"/>
        </w:rPr>
      </w:pPr>
      <w:r w:rsidRPr="00D9613F">
        <w:rPr>
          <w:b/>
          <w:sz w:val="24"/>
          <w:szCs w:val="24"/>
        </w:rPr>
        <w:t xml:space="preserve">Модуль </w:t>
      </w:r>
      <w:r w:rsidRPr="00D9613F">
        <w:rPr>
          <w:b/>
          <w:sz w:val="24"/>
          <w:szCs w:val="24"/>
          <w:lang w:val="en-US"/>
        </w:rPr>
        <w:t>I</w:t>
      </w:r>
      <w:r w:rsidRPr="00D9613F">
        <w:rPr>
          <w:b/>
          <w:sz w:val="24"/>
          <w:szCs w:val="24"/>
        </w:rPr>
        <w:t>.  Теоретико-методологические основы физической культуры и спорта</w:t>
      </w:r>
    </w:p>
    <w:p w:rsidR="00427FCE" w:rsidRPr="00D9613F" w:rsidRDefault="00427FCE" w:rsidP="00D9613F">
      <w:pPr>
        <w:ind w:firstLine="992"/>
        <w:jc w:val="both"/>
        <w:rPr>
          <w:sz w:val="24"/>
          <w:szCs w:val="24"/>
        </w:rPr>
      </w:pPr>
    </w:p>
    <w:p w:rsidR="00427FCE" w:rsidRPr="00D9613F" w:rsidRDefault="00427FCE" w:rsidP="00D9613F">
      <w:pPr>
        <w:tabs>
          <w:tab w:val="left" w:pos="1020"/>
        </w:tabs>
        <w:ind w:firstLine="992"/>
        <w:jc w:val="both"/>
        <w:rPr>
          <w:rStyle w:val="af9"/>
          <w:b w:val="0"/>
          <w:bCs/>
          <w:sz w:val="24"/>
          <w:szCs w:val="24"/>
        </w:rPr>
      </w:pPr>
      <w:r w:rsidRPr="00D9613F">
        <w:rPr>
          <w:b/>
          <w:bCs/>
          <w:sz w:val="24"/>
          <w:szCs w:val="24"/>
        </w:rPr>
        <w:t xml:space="preserve">Лекция 1. </w:t>
      </w:r>
      <w:r w:rsidRPr="00D9613F">
        <w:rPr>
          <w:b/>
          <w:sz w:val="24"/>
          <w:szCs w:val="24"/>
        </w:rPr>
        <w:t>Исторические предпосылки становления и развития системы физического воспитания на территории Казахстана.</w:t>
      </w:r>
    </w:p>
    <w:p w:rsidR="00427FCE" w:rsidRPr="00D9613F" w:rsidRDefault="00427FCE" w:rsidP="00D9613F">
      <w:pPr>
        <w:ind w:firstLine="992"/>
        <w:jc w:val="both"/>
        <w:rPr>
          <w:sz w:val="24"/>
          <w:szCs w:val="24"/>
        </w:rPr>
      </w:pPr>
      <w:r w:rsidRPr="00D9613F">
        <w:rPr>
          <w:rStyle w:val="af9"/>
          <w:color w:val="000000"/>
          <w:sz w:val="24"/>
          <w:szCs w:val="24"/>
        </w:rPr>
        <w:t xml:space="preserve">План: </w:t>
      </w:r>
      <w:r w:rsidRPr="00D9613F">
        <w:rPr>
          <w:sz w:val="24"/>
          <w:szCs w:val="24"/>
        </w:rPr>
        <w:t>Развитие идей формирования здорового человека в истории казахской педагогической мысли. Предпосылки появления педагогики физической культуры и спорта. Генезис идей физического воспитания. Зарождение спортивной педагогики.</w:t>
      </w:r>
      <w:r w:rsidRPr="00D9613F">
        <w:rPr>
          <w:sz w:val="24"/>
          <w:szCs w:val="24"/>
          <w:lang w:val="kk-KZ"/>
        </w:rPr>
        <w:t xml:space="preserve"> Методологические основы педагогики   и методы исследования в области физической культуры и спорта. Классификация и содержание методов научного исследования.                </w:t>
      </w:r>
    </w:p>
    <w:p w:rsidR="00427FCE" w:rsidRPr="00D9613F" w:rsidRDefault="00427FCE" w:rsidP="00D9613F">
      <w:pPr>
        <w:ind w:firstLine="992"/>
        <w:jc w:val="both"/>
        <w:rPr>
          <w:sz w:val="24"/>
          <w:szCs w:val="24"/>
        </w:rPr>
      </w:pPr>
      <w:r w:rsidRPr="00D9613F">
        <w:rPr>
          <w:color w:val="000000"/>
          <w:sz w:val="24"/>
          <w:szCs w:val="24"/>
          <w:shd w:val="clear" w:color="auto" w:fill="FFFFFF"/>
        </w:rPr>
        <w:t>Ключевым моментом в становлении казахстанского спорта стала разработка «Программы развития физической культуры и спорта в Республике Казахстан», которая с 2001 года обновлялась трижды. Если детально изучить программы на 2001 — 2005, 2007 — 2011 и 2011 — 2015, то через многие их положениях можно провести параллель. Каждая программа ориентирована на решение одних и тех же проблем, выполнение схожих задач и достижение аналогичных целей. Это логично, ведь создание эффективной системы физического воспитания населения и развития спорта, являет приоритетной и долгосрочной перспективой.</w:t>
      </w:r>
    </w:p>
    <w:p w:rsidR="00427FCE" w:rsidRPr="00D9613F" w:rsidRDefault="00427FCE" w:rsidP="00D9613F">
      <w:pPr>
        <w:pStyle w:val="af5"/>
        <w:shd w:val="clear" w:color="auto" w:fill="FFFFFF"/>
        <w:spacing w:after="0"/>
        <w:ind w:firstLine="992"/>
        <w:jc w:val="both"/>
        <w:rPr>
          <w:rFonts w:ascii="Times New Roman" w:hAnsi="Times New Roman" w:cs="Times New Roman"/>
          <w:color w:val="222222"/>
        </w:rPr>
      </w:pPr>
      <w:r w:rsidRPr="00D9613F">
        <w:rPr>
          <w:rFonts w:ascii="Times New Roman" w:hAnsi="Times New Roman" w:cs="Times New Roman"/>
          <w:color w:val="222222"/>
        </w:rPr>
        <w:t>В дореволюционные времена самым знаменитым казахским спортсменом был борец</w:t>
      </w:r>
      <w:r w:rsidRPr="00D9613F">
        <w:rPr>
          <w:rStyle w:val="apple-converted-space"/>
          <w:rFonts w:ascii="Times New Roman" w:hAnsi="Times New Roman" w:cs="Times New Roman"/>
          <w:color w:val="222222"/>
        </w:rPr>
        <w:t> </w:t>
      </w:r>
      <w:proofErr w:type="spellStart"/>
      <w:r w:rsidRPr="00D9613F">
        <w:rPr>
          <w:rFonts w:ascii="Times New Roman" w:hAnsi="Times New Roman" w:cs="Times New Roman"/>
        </w:rPr>
        <w:fldChar w:fldCharType="begin"/>
      </w:r>
      <w:r w:rsidRPr="00D9613F">
        <w:rPr>
          <w:rFonts w:ascii="Times New Roman" w:hAnsi="Times New Roman" w:cs="Times New Roman"/>
        </w:rPr>
        <w:instrText>HYPERLINK "https://ru.wikipedia.org/wiki/%D0%9C%D1%83%D0%BD%D0%B0%D0%B9%D1%82%D0%BF%D0%B0%D1%81%D0%BE%D0%B2,_%D0%A5%D0%B0%D0%B4%D0%B6%D0%B8%D0%BC%D1%83%D0%BA%D0%B0%D0%BD" \o "Мунайтпасов, Хаджимукан"</w:instrText>
      </w:r>
      <w:r w:rsidRPr="00D9613F">
        <w:rPr>
          <w:rFonts w:ascii="Times New Roman" w:hAnsi="Times New Roman" w:cs="Times New Roman"/>
        </w:rPr>
        <w:fldChar w:fldCharType="separate"/>
      </w:r>
      <w:r w:rsidRPr="00D9613F">
        <w:rPr>
          <w:rStyle w:val="af4"/>
          <w:rFonts w:ascii="Times New Roman" w:hAnsi="Times New Roman"/>
        </w:rPr>
        <w:t>Хаджимукан</w:t>
      </w:r>
      <w:proofErr w:type="spellEnd"/>
      <w:r w:rsidRPr="00D9613F">
        <w:rPr>
          <w:rStyle w:val="af4"/>
          <w:rFonts w:ascii="Times New Roman" w:hAnsi="Times New Roman"/>
        </w:rPr>
        <w:t xml:space="preserve"> </w:t>
      </w:r>
      <w:proofErr w:type="spellStart"/>
      <w:r w:rsidRPr="00D9613F">
        <w:rPr>
          <w:rStyle w:val="af4"/>
          <w:rFonts w:ascii="Times New Roman" w:hAnsi="Times New Roman"/>
        </w:rPr>
        <w:t>Мунайтпасов</w:t>
      </w:r>
      <w:proofErr w:type="spellEnd"/>
      <w:r w:rsidRPr="00D9613F">
        <w:rPr>
          <w:rFonts w:ascii="Times New Roman" w:hAnsi="Times New Roman" w:cs="Times New Roman"/>
        </w:rPr>
        <w:fldChar w:fldCharType="end"/>
      </w:r>
      <w:r w:rsidRPr="00D9613F">
        <w:rPr>
          <w:rFonts w:ascii="Times New Roman" w:hAnsi="Times New Roman" w:cs="Times New Roman"/>
        </w:rPr>
        <w:t>,</w:t>
      </w:r>
      <w:r w:rsidRPr="00D9613F">
        <w:rPr>
          <w:rFonts w:ascii="Times New Roman" w:hAnsi="Times New Roman" w:cs="Times New Roman"/>
          <w:color w:val="222222"/>
        </w:rPr>
        <w:t xml:space="preserve"> многократный победитель чемпионских турниров начала</w:t>
      </w:r>
      <w:r w:rsidRPr="00D9613F">
        <w:rPr>
          <w:rStyle w:val="apple-converted-space"/>
          <w:rFonts w:ascii="Times New Roman" w:hAnsi="Times New Roman" w:cs="Times New Roman"/>
          <w:color w:val="222222"/>
        </w:rPr>
        <w:t> </w:t>
      </w:r>
      <w:hyperlink r:id="rId5" w:tooltip="XX век" w:history="1">
        <w:r w:rsidRPr="00D9613F">
          <w:rPr>
            <w:rStyle w:val="af4"/>
            <w:rFonts w:ascii="Times New Roman" w:hAnsi="Times New Roman"/>
          </w:rPr>
          <w:t>XX века</w:t>
        </w:r>
      </w:hyperlink>
      <w:r w:rsidRPr="00D9613F">
        <w:rPr>
          <w:rFonts w:ascii="Times New Roman" w:hAnsi="Times New Roman" w:cs="Times New Roman"/>
        </w:rPr>
        <w:t>,</w:t>
      </w:r>
      <w:r w:rsidRPr="00D9613F">
        <w:rPr>
          <w:rFonts w:ascii="Times New Roman" w:hAnsi="Times New Roman" w:cs="Times New Roman"/>
          <w:color w:val="222222"/>
        </w:rPr>
        <w:t xml:space="preserve"> друг и соперник</w:t>
      </w:r>
      <w:r w:rsidRPr="00D9613F">
        <w:rPr>
          <w:rStyle w:val="apple-converted-space"/>
          <w:rFonts w:ascii="Times New Roman" w:hAnsi="Times New Roman" w:cs="Times New Roman"/>
          <w:color w:val="222222"/>
        </w:rPr>
        <w:t> </w:t>
      </w:r>
      <w:hyperlink r:id="rId6" w:tooltip="Поддубный, Иван Максимович" w:history="1">
        <w:r w:rsidRPr="00D9613F">
          <w:rPr>
            <w:rStyle w:val="af4"/>
            <w:rFonts w:ascii="Times New Roman" w:hAnsi="Times New Roman"/>
          </w:rPr>
          <w:t xml:space="preserve">Ивана </w:t>
        </w:r>
        <w:proofErr w:type="spellStart"/>
        <w:r w:rsidRPr="00D9613F">
          <w:rPr>
            <w:rStyle w:val="af4"/>
            <w:rFonts w:ascii="Times New Roman" w:hAnsi="Times New Roman"/>
          </w:rPr>
          <w:t>Поддубного</w:t>
        </w:r>
        <w:proofErr w:type="spellEnd"/>
      </w:hyperlink>
      <w:r w:rsidRPr="00D9613F">
        <w:rPr>
          <w:rFonts w:ascii="Times New Roman" w:hAnsi="Times New Roman" w:cs="Times New Roman"/>
        </w:rPr>
        <w:t>.</w:t>
      </w:r>
    </w:p>
    <w:p w:rsidR="00427FCE" w:rsidRPr="00D9613F" w:rsidRDefault="00427FCE" w:rsidP="00D9613F">
      <w:pPr>
        <w:pStyle w:val="af5"/>
        <w:shd w:val="clear" w:color="auto" w:fill="FFFFFF"/>
        <w:spacing w:after="0"/>
        <w:ind w:firstLine="992"/>
        <w:jc w:val="both"/>
        <w:rPr>
          <w:rFonts w:ascii="Times New Roman" w:hAnsi="Times New Roman" w:cs="Times New Roman"/>
          <w:color w:val="222222"/>
        </w:rPr>
      </w:pPr>
      <w:r w:rsidRPr="00D9613F">
        <w:rPr>
          <w:rFonts w:ascii="Times New Roman" w:hAnsi="Times New Roman" w:cs="Times New Roman"/>
          <w:color w:val="222222"/>
        </w:rPr>
        <w:t>В советские времена первую олимпийскую медаль Казахстану принёс легкоатлет</w:t>
      </w:r>
      <w:r w:rsidRPr="00D9613F">
        <w:rPr>
          <w:rStyle w:val="apple-converted-space"/>
          <w:rFonts w:ascii="Times New Roman" w:hAnsi="Times New Roman" w:cs="Times New Roman"/>
          <w:color w:val="222222"/>
        </w:rPr>
        <w:t> </w:t>
      </w:r>
      <w:hyperlink r:id="rId7" w:tooltip="Косанов, Гусман Ситтыкович" w:history="1">
        <w:r w:rsidRPr="00D9613F">
          <w:rPr>
            <w:rStyle w:val="af4"/>
            <w:rFonts w:ascii="Times New Roman" w:hAnsi="Times New Roman"/>
          </w:rPr>
          <w:t xml:space="preserve">Гусман </w:t>
        </w:r>
        <w:proofErr w:type="spellStart"/>
        <w:r w:rsidRPr="00D9613F">
          <w:rPr>
            <w:rStyle w:val="af4"/>
            <w:rFonts w:ascii="Times New Roman" w:hAnsi="Times New Roman"/>
          </w:rPr>
          <w:t>Косанов</w:t>
        </w:r>
        <w:proofErr w:type="spellEnd"/>
      </w:hyperlink>
      <w:r w:rsidRPr="00D9613F">
        <w:rPr>
          <w:rFonts w:ascii="Times New Roman" w:hAnsi="Times New Roman" w:cs="Times New Roman"/>
        </w:rPr>
        <w:t>,</w:t>
      </w:r>
      <w:r w:rsidRPr="00D9613F">
        <w:rPr>
          <w:rFonts w:ascii="Times New Roman" w:hAnsi="Times New Roman" w:cs="Times New Roman"/>
          <w:color w:val="222222"/>
        </w:rPr>
        <w:t xml:space="preserve"> ставший серебряным призёром в Токио-1964.</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color w:val="222222"/>
        </w:rPr>
        <w:t>Первым казахом олимпийским чемпионом в</w:t>
      </w:r>
      <w:r w:rsidRPr="00D9613F">
        <w:rPr>
          <w:rStyle w:val="apple-converted-space"/>
          <w:rFonts w:ascii="Times New Roman" w:hAnsi="Times New Roman" w:cs="Times New Roman"/>
          <w:color w:val="222222"/>
        </w:rPr>
        <w:t> </w:t>
      </w:r>
      <w:hyperlink r:id="rId8" w:tooltip="1972 год" w:history="1">
        <w:r w:rsidRPr="00D9613F">
          <w:rPr>
            <w:rStyle w:val="af4"/>
            <w:rFonts w:ascii="Times New Roman" w:hAnsi="Times New Roman"/>
          </w:rPr>
          <w:t>1972 году</w:t>
        </w:r>
      </w:hyperlink>
      <w:r w:rsidRPr="00D9613F">
        <w:rPr>
          <w:rStyle w:val="apple-converted-space"/>
          <w:rFonts w:ascii="Times New Roman" w:hAnsi="Times New Roman" w:cs="Times New Roman"/>
          <w:color w:val="222222"/>
        </w:rPr>
        <w:t> </w:t>
      </w:r>
      <w:r w:rsidRPr="00D9613F">
        <w:rPr>
          <w:rFonts w:ascii="Times New Roman" w:hAnsi="Times New Roman" w:cs="Times New Roman"/>
          <w:color w:val="222222"/>
        </w:rPr>
        <w:t>стал баскетболист</w:t>
      </w:r>
      <w:r w:rsidRPr="00D9613F">
        <w:rPr>
          <w:rStyle w:val="apple-converted-space"/>
          <w:rFonts w:ascii="Times New Roman" w:hAnsi="Times New Roman" w:cs="Times New Roman"/>
          <w:color w:val="222222"/>
        </w:rPr>
        <w:t> </w:t>
      </w:r>
      <w:proofErr w:type="spellStart"/>
      <w:r w:rsidRPr="00D9613F">
        <w:rPr>
          <w:rFonts w:ascii="Times New Roman" w:hAnsi="Times New Roman" w:cs="Times New Roman"/>
        </w:rPr>
        <w:fldChar w:fldCharType="begin"/>
      </w:r>
      <w:r w:rsidRPr="00D9613F">
        <w:rPr>
          <w:rFonts w:ascii="Times New Roman" w:hAnsi="Times New Roman" w:cs="Times New Roman"/>
        </w:rPr>
        <w:instrText>HYPERLINK "https://ru.wikipedia.org/wiki/%D0%96%D0%B0%D1%80%D0%BC%D1%83%D1%85%D0%B0%D0%BC%D0%B5%D0%B4%D0%BE%D0%B2,_%D0%90%D0%BB%D0%B6%D0%B0%D0%BD_%D0%9C%D1%83%D1%81%D1%83%D1%80%D0%B1%D0%B5%D0%BA%D0%BE%D0%B2%D0%B8%D1%87" \o "Жармухамедов, Алжан Мусурбекович"</w:instrText>
      </w:r>
      <w:r w:rsidRPr="00D9613F">
        <w:rPr>
          <w:rFonts w:ascii="Times New Roman" w:hAnsi="Times New Roman" w:cs="Times New Roman"/>
        </w:rPr>
        <w:fldChar w:fldCharType="separate"/>
      </w:r>
      <w:r w:rsidRPr="00D9613F">
        <w:rPr>
          <w:rStyle w:val="af4"/>
          <w:rFonts w:ascii="Times New Roman" w:hAnsi="Times New Roman"/>
        </w:rPr>
        <w:t>Алжан</w:t>
      </w:r>
      <w:proofErr w:type="spellEnd"/>
      <w:r w:rsidRPr="00D9613F">
        <w:rPr>
          <w:rStyle w:val="af4"/>
          <w:rFonts w:ascii="Times New Roman" w:hAnsi="Times New Roman"/>
        </w:rPr>
        <w:t xml:space="preserve"> </w:t>
      </w:r>
      <w:proofErr w:type="spellStart"/>
      <w:r w:rsidRPr="00D9613F">
        <w:rPr>
          <w:rStyle w:val="af4"/>
          <w:rFonts w:ascii="Times New Roman" w:hAnsi="Times New Roman"/>
        </w:rPr>
        <w:t>Жармухамедов</w:t>
      </w:r>
      <w:proofErr w:type="spellEnd"/>
      <w:r w:rsidRPr="00D9613F">
        <w:rPr>
          <w:rFonts w:ascii="Times New Roman" w:hAnsi="Times New Roman" w:cs="Times New Roman"/>
        </w:rPr>
        <w:fldChar w:fldCharType="end"/>
      </w:r>
      <w:r w:rsidRPr="00D9613F">
        <w:rPr>
          <w:rFonts w:ascii="Times New Roman" w:hAnsi="Times New Roman" w:cs="Times New Roman"/>
          <w:color w:val="222222"/>
        </w:rPr>
        <w:t>. А самой яркой спортивной звездой была трёхкратная олимпийская чемпионка Монреаля-1976 гимнастка</w:t>
      </w:r>
      <w:r w:rsidRPr="00D9613F">
        <w:rPr>
          <w:rStyle w:val="apple-converted-space"/>
          <w:rFonts w:ascii="Times New Roman" w:hAnsi="Times New Roman" w:cs="Times New Roman"/>
          <w:color w:val="222222"/>
        </w:rPr>
        <w:t> </w:t>
      </w:r>
      <w:hyperlink r:id="rId9" w:tooltip="Ким, Нелли Владимировна" w:history="1">
        <w:r w:rsidRPr="00D9613F">
          <w:rPr>
            <w:rStyle w:val="af4"/>
            <w:rFonts w:ascii="Times New Roman" w:hAnsi="Times New Roman"/>
          </w:rPr>
          <w:t>Нелли Ким</w:t>
        </w:r>
      </w:hyperlink>
      <w:r w:rsidRPr="00D9613F">
        <w:rPr>
          <w:rFonts w:ascii="Times New Roman" w:hAnsi="Times New Roman" w:cs="Times New Roman"/>
        </w:rPr>
        <w:t>.</w:t>
      </w:r>
    </w:p>
    <w:p w:rsidR="00427FCE" w:rsidRPr="00D9613F" w:rsidRDefault="00427FCE" w:rsidP="00D9613F">
      <w:pPr>
        <w:pStyle w:val="af5"/>
        <w:shd w:val="clear" w:color="auto" w:fill="FFFFFF"/>
        <w:spacing w:after="0"/>
        <w:ind w:firstLine="992"/>
        <w:jc w:val="both"/>
        <w:rPr>
          <w:rFonts w:ascii="Times New Roman" w:hAnsi="Times New Roman" w:cs="Times New Roman"/>
          <w:color w:val="222222"/>
        </w:rPr>
      </w:pPr>
      <w:r w:rsidRPr="00D9613F">
        <w:rPr>
          <w:rFonts w:ascii="Times New Roman" w:hAnsi="Times New Roman" w:cs="Times New Roman"/>
          <w:color w:val="222222"/>
        </w:rPr>
        <w:t>Олимпийскими чемпионами стали борцы</w:t>
      </w:r>
      <w:r w:rsidRPr="00D9613F">
        <w:rPr>
          <w:rStyle w:val="apple-converted-space"/>
          <w:rFonts w:ascii="Times New Roman" w:hAnsi="Times New Roman" w:cs="Times New Roman"/>
          <w:color w:val="222222"/>
        </w:rPr>
        <w:t> </w:t>
      </w:r>
      <w:proofErr w:type="spellStart"/>
      <w:r w:rsidRPr="00D9613F">
        <w:rPr>
          <w:rFonts w:ascii="Times New Roman" w:hAnsi="Times New Roman" w:cs="Times New Roman"/>
        </w:rPr>
        <w:fldChar w:fldCharType="begin"/>
      </w:r>
      <w:r w:rsidRPr="00D9613F">
        <w:rPr>
          <w:rFonts w:ascii="Times New Roman" w:hAnsi="Times New Roman" w:cs="Times New Roman"/>
        </w:rPr>
        <w:instrText>HYPERLINK "https://ru.wikipedia.org/wiki/%D0%A3%D1%88%D0%BA%D0%B5%D0%BC%D0%BF%D0%B8%D1%80%D0%BE%D0%B2,_%D0%96%D0%B0%D0%BA%D1%81%D1%8B%D0%BB%D1%8B%D0%BA_%D0%90%D0%BC%D0%B8%D1%80%D0%B0%D0%BB%D1%8B%D1%83%D0%BB%D1%8B" \o "Ушкемпиров, Жаксылык Амиралыулы"</w:instrText>
      </w:r>
      <w:r w:rsidRPr="00D9613F">
        <w:rPr>
          <w:rFonts w:ascii="Times New Roman" w:hAnsi="Times New Roman" w:cs="Times New Roman"/>
        </w:rPr>
        <w:fldChar w:fldCharType="separate"/>
      </w:r>
      <w:r w:rsidRPr="00D9613F">
        <w:rPr>
          <w:rStyle w:val="af4"/>
          <w:rFonts w:ascii="Times New Roman" w:hAnsi="Times New Roman"/>
        </w:rPr>
        <w:t>Жаксылык</w:t>
      </w:r>
      <w:proofErr w:type="spellEnd"/>
      <w:r w:rsidRPr="00D9613F">
        <w:rPr>
          <w:rStyle w:val="af4"/>
          <w:rFonts w:ascii="Times New Roman" w:hAnsi="Times New Roman"/>
        </w:rPr>
        <w:t xml:space="preserve"> </w:t>
      </w:r>
      <w:proofErr w:type="spellStart"/>
      <w:r w:rsidRPr="00D9613F">
        <w:rPr>
          <w:rStyle w:val="af4"/>
          <w:rFonts w:ascii="Times New Roman" w:hAnsi="Times New Roman"/>
        </w:rPr>
        <w:t>Ушкемпиров</w:t>
      </w:r>
      <w:proofErr w:type="spellEnd"/>
      <w:r w:rsidRPr="00D9613F">
        <w:rPr>
          <w:rFonts w:ascii="Times New Roman" w:hAnsi="Times New Roman" w:cs="Times New Roman"/>
        </w:rPr>
        <w:fldChar w:fldCharType="end"/>
      </w:r>
      <w:r w:rsidRPr="00D9613F">
        <w:rPr>
          <w:rStyle w:val="apple-converted-space"/>
          <w:rFonts w:ascii="Times New Roman" w:hAnsi="Times New Roman" w:cs="Times New Roman"/>
        </w:rPr>
        <w:t> </w:t>
      </w:r>
      <w:r w:rsidRPr="00D9613F">
        <w:rPr>
          <w:rFonts w:ascii="Times New Roman" w:hAnsi="Times New Roman" w:cs="Times New Roman"/>
        </w:rPr>
        <w:t>и</w:t>
      </w:r>
      <w:r w:rsidRPr="00D9613F">
        <w:rPr>
          <w:rStyle w:val="apple-converted-space"/>
          <w:rFonts w:ascii="Times New Roman" w:hAnsi="Times New Roman" w:cs="Times New Roman"/>
        </w:rPr>
        <w:t> </w:t>
      </w:r>
      <w:hyperlink r:id="rId10" w:tooltip="Сериков, Шамиль Керимович" w:history="1">
        <w:r w:rsidRPr="00D9613F">
          <w:rPr>
            <w:rStyle w:val="af4"/>
            <w:rFonts w:ascii="Times New Roman" w:hAnsi="Times New Roman"/>
          </w:rPr>
          <w:t>Шамиль Сериков</w:t>
        </w:r>
      </w:hyperlink>
      <w:r w:rsidRPr="00D9613F">
        <w:rPr>
          <w:rFonts w:ascii="Times New Roman" w:hAnsi="Times New Roman" w:cs="Times New Roman"/>
        </w:rPr>
        <w:t>,</w:t>
      </w:r>
      <w:r w:rsidRPr="00D9613F">
        <w:rPr>
          <w:rFonts w:ascii="Times New Roman" w:hAnsi="Times New Roman" w:cs="Times New Roman"/>
          <w:color w:val="222222"/>
        </w:rPr>
        <w:t xml:space="preserve"> легкоатлет</w:t>
      </w:r>
      <w:r w:rsidRPr="00D9613F">
        <w:rPr>
          <w:rStyle w:val="apple-converted-space"/>
          <w:rFonts w:ascii="Times New Roman" w:hAnsi="Times New Roman" w:cs="Times New Roman"/>
          <w:color w:val="222222"/>
        </w:rPr>
        <w:t> </w:t>
      </w:r>
      <w:hyperlink r:id="rId11" w:tooltip="Муравьёв, Владимир Павлович" w:history="1">
        <w:r w:rsidRPr="00D9613F">
          <w:rPr>
            <w:rStyle w:val="af4"/>
            <w:rFonts w:ascii="Times New Roman" w:hAnsi="Times New Roman"/>
          </w:rPr>
          <w:t>Владимир Муравьев</w:t>
        </w:r>
      </w:hyperlink>
      <w:r w:rsidRPr="00D9613F">
        <w:rPr>
          <w:rStyle w:val="apple-converted-space"/>
          <w:rFonts w:ascii="Times New Roman" w:hAnsi="Times New Roman" w:cs="Times New Roman"/>
        </w:rPr>
        <w:t> </w:t>
      </w:r>
      <w:r w:rsidRPr="00D9613F">
        <w:rPr>
          <w:rFonts w:ascii="Times New Roman" w:hAnsi="Times New Roman" w:cs="Times New Roman"/>
          <w:color w:val="222222"/>
        </w:rPr>
        <w:t>и штангист</w:t>
      </w:r>
      <w:r w:rsidRPr="00D9613F">
        <w:rPr>
          <w:rStyle w:val="apple-converted-space"/>
          <w:rFonts w:ascii="Times New Roman" w:hAnsi="Times New Roman" w:cs="Times New Roman"/>
          <w:color w:val="222222"/>
        </w:rPr>
        <w:t> </w:t>
      </w:r>
      <w:hyperlink r:id="rId12" w:tooltip="Мазин, Виктор Иванович" w:history="1">
        <w:r w:rsidRPr="00D9613F">
          <w:rPr>
            <w:rStyle w:val="af4"/>
            <w:rFonts w:ascii="Times New Roman" w:hAnsi="Times New Roman"/>
          </w:rPr>
          <w:t>Виктор Мазин</w:t>
        </w:r>
      </w:hyperlink>
      <w:r w:rsidRPr="00D9613F">
        <w:rPr>
          <w:rStyle w:val="apple-converted-space"/>
          <w:rFonts w:ascii="Times New Roman" w:hAnsi="Times New Roman" w:cs="Times New Roman"/>
        </w:rPr>
        <w:t> </w:t>
      </w:r>
      <w:r w:rsidRPr="00D9613F">
        <w:rPr>
          <w:rFonts w:ascii="Times New Roman" w:hAnsi="Times New Roman" w:cs="Times New Roman"/>
          <w:color w:val="222222"/>
        </w:rPr>
        <w:t>в Москве-1980. Эстафету подхватил</w:t>
      </w:r>
      <w:r w:rsidRPr="00D9613F">
        <w:rPr>
          <w:rFonts w:ascii="Times New Roman" w:hAnsi="Times New Roman" w:cs="Times New Roman"/>
        </w:rPr>
        <w:t xml:space="preserve">и штангист Анатолий </w:t>
      </w:r>
      <w:proofErr w:type="spellStart"/>
      <w:r w:rsidRPr="00D9613F">
        <w:rPr>
          <w:rFonts w:ascii="Times New Roman" w:hAnsi="Times New Roman" w:cs="Times New Roman"/>
        </w:rPr>
        <w:t>Храпатый</w:t>
      </w:r>
      <w:proofErr w:type="spellEnd"/>
      <w:r w:rsidRPr="00D9613F">
        <w:rPr>
          <w:rFonts w:ascii="Times New Roman" w:hAnsi="Times New Roman" w:cs="Times New Roman"/>
        </w:rPr>
        <w:t>, гимнаст</w:t>
      </w:r>
      <w:r w:rsidRPr="00D9613F">
        <w:rPr>
          <w:rStyle w:val="apple-converted-space"/>
          <w:rFonts w:ascii="Times New Roman" w:hAnsi="Times New Roman" w:cs="Times New Roman"/>
        </w:rPr>
        <w:t> </w:t>
      </w:r>
      <w:hyperlink r:id="rId13" w:tooltip="Люкин, Валерий Викторович" w:history="1">
        <w:r w:rsidRPr="00D9613F">
          <w:rPr>
            <w:rStyle w:val="af4"/>
            <w:rFonts w:ascii="Times New Roman" w:hAnsi="Times New Roman"/>
          </w:rPr>
          <w:t xml:space="preserve">Валерий </w:t>
        </w:r>
        <w:proofErr w:type="spellStart"/>
        <w:r w:rsidRPr="00D9613F">
          <w:rPr>
            <w:rStyle w:val="af4"/>
            <w:rFonts w:ascii="Times New Roman" w:hAnsi="Times New Roman"/>
          </w:rPr>
          <w:t>Люкин</w:t>
        </w:r>
        <w:proofErr w:type="spellEnd"/>
      </w:hyperlink>
      <w:r w:rsidRPr="00D9613F">
        <w:rPr>
          <w:rStyle w:val="apple-converted-space"/>
          <w:rFonts w:ascii="Times New Roman" w:hAnsi="Times New Roman" w:cs="Times New Roman"/>
        </w:rPr>
        <w:t> </w:t>
      </w:r>
      <w:r w:rsidRPr="00D9613F">
        <w:rPr>
          <w:rFonts w:ascii="Times New Roman" w:hAnsi="Times New Roman" w:cs="Times New Roman"/>
        </w:rPr>
        <w:t xml:space="preserve">и футболист </w:t>
      </w:r>
      <w:hyperlink r:id="rId14" w:tooltip="Яровенко, Евгений Викторович" w:history="1">
        <w:r w:rsidRPr="00D9613F">
          <w:rPr>
            <w:rStyle w:val="af4"/>
            <w:rFonts w:ascii="Times New Roman" w:hAnsi="Times New Roman"/>
            <w:color w:val="0B0080"/>
          </w:rPr>
          <w:t xml:space="preserve">Евгений </w:t>
        </w:r>
        <w:proofErr w:type="spellStart"/>
        <w:r w:rsidRPr="00D9613F">
          <w:rPr>
            <w:rStyle w:val="af4"/>
            <w:rFonts w:ascii="Times New Roman" w:hAnsi="Times New Roman"/>
            <w:color w:val="0B0080"/>
          </w:rPr>
          <w:t>Яровенко</w:t>
        </w:r>
        <w:proofErr w:type="spellEnd"/>
      </w:hyperlink>
      <w:r w:rsidRPr="00D9613F">
        <w:rPr>
          <w:rFonts w:ascii="Times New Roman" w:hAnsi="Times New Roman" w:cs="Times New Roman"/>
          <w:color w:val="222222"/>
        </w:rPr>
        <w:t> — олимпийские чемпионы Сеула-1988, а Владимир Муравьев завоевал вторую золотую олимпийскую медаль в эстафете 4Х100.</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color w:val="222222"/>
        </w:rPr>
        <w:t>После обретения независимости</w:t>
      </w:r>
      <w:r w:rsidRPr="00D9613F">
        <w:rPr>
          <w:rStyle w:val="apple-converted-space"/>
          <w:rFonts w:ascii="Times New Roman" w:hAnsi="Times New Roman" w:cs="Times New Roman"/>
          <w:color w:val="222222"/>
        </w:rPr>
        <w:t> </w:t>
      </w:r>
      <w:hyperlink r:id="rId15" w:tooltip="Казахстан" w:history="1">
        <w:r w:rsidRPr="00D9613F">
          <w:rPr>
            <w:rStyle w:val="af4"/>
            <w:rFonts w:ascii="Times New Roman" w:hAnsi="Times New Roman"/>
          </w:rPr>
          <w:t>Казахстан</w:t>
        </w:r>
      </w:hyperlink>
      <w:r w:rsidRPr="00D9613F">
        <w:rPr>
          <w:rStyle w:val="apple-converted-space"/>
          <w:rFonts w:ascii="Times New Roman" w:hAnsi="Times New Roman" w:cs="Times New Roman"/>
          <w:color w:val="222222"/>
        </w:rPr>
        <w:t> </w:t>
      </w:r>
      <w:r w:rsidRPr="00D9613F">
        <w:rPr>
          <w:rFonts w:ascii="Times New Roman" w:hAnsi="Times New Roman" w:cs="Times New Roman"/>
          <w:color w:val="222222"/>
        </w:rPr>
        <w:t xml:space="preserve">самостоятельно выступал на </w:t>
      </w:r>
      <w:proofErr w:type="gramStart"/>
      <w:r w:rsidRPr="00D9613F">
        <w:rPr>
          <w:rFonts w:ascii="Times New Roman" w:hAnsi="Times New Roman" w:cs="Times New Roman"/>
          <w:color w:val="222222"/>
        </w:rPr>
        <w:t>Олимпиадах</w:t>
      </w:r>
      <w:proofErr w:type="gramEnd"/>
      <w:r w:rsidRPr="00D9613F">
        <w:rPr>
          <w:rFonts w:ascii="Times New Roman" w:hAnsi="Times New Roman" w:cs="Times New Roman"/>
          <w:color w:val="222222"/>
        </w:rPr>
        <w:t xml:space="preserve"> и его спортсмены всегда завоёвывали олимпийское золото. </w:t>
      </w:r>
      <w:proofErr w:type="gramStart"/>
      <w:r w:rsidRPr="00D9613F">
        <w:rPr>
          <w:rFonts w:ascii="Times New Roman" w:hAnsi="Times New Roman" w:cs="Times New Roman"/>
          <w:color w:val="222222"/>
        </w:rPr>
        <w:t>В Атланте-1996 это сделали борец</w:t>
      </w:r>
      <w:r w:rsidRPr="00D9613F">
        <w:rPr>
          <w:rStyle w:val="apple-converted-space"/>
          <w:rFonts w:ascii="Times New Roman" w:hAnsi="Times New Roman" w:cs="Times New Roman"/>
          <w:color w:val="222222"/>
        </w:rPr>
        <w:t> </w:t>
      </w:r>
      <w:hyperlink r:id="rId16" w:tooltip="Мельниченко, Юрий Васильевич" w:history="1">
        <w:r w:rsidRPr="00D9613F">
          <w:rPr>
            <w:rStyle w:val="af4"/>
            <w:rFonts w:ascii="Times New Roman" w:hAnsi="Times New Roman"/>
          </w:rPr>
          <w:t>Юрий Мельниченко</w:t>
        </w:r>
      </w:hyperlink>
      <w:r w:rsidRPr="00D9613F">
        <w:rPr>
          <w:rFonts w:ascii="Times New Roman" w:hAnsi="Times New Roman" w:cs="Times New Roman"/>
        </w:rPr>
        <w:t xml:space="preserve">, </w:t>
      </w:r>
      <w:r w:rsidRPr="00D9613F">
        <w:rPr>
          <w:rFonts w:ascii="Times New Roman" w:hAnsi="Times New Roman" w:cs="Times New Roman"/>
          <w:color w:val="222222"/>
        </w:rPr>
        <w:t>пятиборец</w:t>
      </w:r>
      <w:r w:rsidRPr="00D9613F">
        <w:rPr>
          <w:rStyle w:val="apple-converted-space"/>
          <w:rFonts w:ascii="Times New Roman" w:hAnsi="Times New Roman" w:cs="Times New Roman"/>
          <w:color w:val="222222"/>
        </w:rPr>
        <w:t> </w:t>
      </w:r>
      <w:hyperlink r:id="rId17" w:tooltip="Парыгин, Александр Владимирович" w:history="1">
        <w:r w:rsidRPr="00D9613F">
          <w:rPr>
            <w:rStyle w:val="af4"/>
            <w:rFonts w:ascii="Times New Roman" w:hAnsi="Times New Roman"/>
          </w:rPr>
          <w:t xml:space="preserve">Александр </w:t>
        </w:r>
        <w:proofErr w:type="spellStart"/>
        <w:r w:rsidRPr="00D9613F">
          <w:rPr>
            <w:rStyle w:val="af4"/>
            <w:rFonts w:ascii="Times New Roman" w:hAnsi="Times New Roman"/>
          </w:rPr>
          <w:t>Парыгин</w:t>
        </w:r>
        <w:proofErr w:type="spellEnd"/>
      </w:hyperlink>
      <w:r w:rsidRPr="00D9613F">
        <w:rPr>
          <w:rStyle w:val="apple-converted-space"/>
          <w:rFonts w:ascii="Times New Roman" w:hAnsi="Times New Roman" w:cs="Times New Roman"/>
          <w:color w:val="222222"/>
        </w:rPr>
        <w:t> </w:t>
      </w:r>
      <w:r w:rsidRPr="00D9613F">
        <w:rPr>
          <w:rFonts w:ascii="Times New Roman" w:hAnsi="Times New Roman" w:cs="Times New Roman"/>
          <w:color w:val="222222"/>
        </w:rPr>
        <w:t>и боксёр</w:t>
      </w:r>
      <w:r w:rsidRPr="00D9613F">
        <w:rPr>
          <w:rStyle w:val="apple-converted-space"/>
          <w:rFonts w:ascii="Times New Roman" w:hAnsi="Times New Roman" w:cs="Times New Roman"/>
          <w:color w:val="222222"/>
        </w:rPr>
        <w:t> </w:t>
      </w:r>
      <w:hyperlink r:id="rId18" w:tooltip="Жиров, Василий Валерьевич" w:history="1">
        <w:r w:rsidRPr="00D9613F">
          <w:rPr>
            <w:rStyle w:val="af4"/>
            <w:rFonts w:ascii="Times New Roman" w:hAnsi="Times New Roman"/>
          </w:rPr>
          <w:t>Василий Жиров</w:t>
        </w:r>
      </w:hyperlink>
      <w:r w:rsidRPr="00D9613F">
        <w:rPr>
          <w:rFonts w:ascii="Times New Roman" w:hAnsi="Times New Roman" w:cs="Times New Roman"/>
        </w:rPr>
        <w:t>.</w:t>
      </w:r>
      <w:r w:rsidRPr="00D9613F">
        <w:rPr>
          <w:rFonts w:ascii="Times New Roman" w:hAnsi="Times New Roman" w:cs="Times New Roman"/>
          <w:color w:val="222222"/>
        </w:rPr>
        <w:t xml:space="preserve"> Из Сиднея-2000 золото привезли боксёры</w:t>
      </w:r>
      <w:r w:rsidRPr="00D9613F">
        <w:rPr>
          <w:rStyle w:val="apple-converted-space"/>
          <w:rFonts w:ascii="Times New Roman" w:hAnsi="Times New Roman" w:cs="Times New Roman"/>
          <w:color w:val="222222"/>
        </w:rPr>
        <w:t> </w:t>
      </w:r>
      <w:proofErr w:type="spellStart"/>
      <w:r w:rsidRPr="00D9613F">
        <w:rPr>
          <w:rFonts w:ascii="Times New Roman" w:hAnsi="Times New Roman" w:cs="Times New Roman"/>
        </w:rPr>
        <w:fldChar w:fldCharType="begin"/>
      </w:r>
      <w:r w:rsidRPr="00D9613F">
        <w:rPr>
          <w:rFonts w:ascii="Times New Roman" w:hAnsi="Times New Roman" w:cs="Times New Roman"/>
        </w:rPr>
        <w:instrText>HYPERLINK "https://ru.wikipedia.org/wiki/%D0%A1%D0%B0%D1%82%D1%82%D0%B0%D1%80%D1%85%D0%B0%D0%BD%D0%BE%D0%B2,_%D0%91%D0%B5%D0%BA%D0%B7%D0%B0%D1%82_%D0%A1%D0%B5%D0%B8%D0%BB%D1%85%D0%B0%D0%BD%D0%BE%D0%B2%D0%B8%D1%87" \o "Саттарханов, Бекзат Сеилханович"</w:instrText>
      </w:r>
      <w:r w:rsidRPr="00D9613F">
        <w:rPr>
          <w:rFonts w:ascii="Times New Roman" w:hAnsi="Times New Roman" w:cs="Times New Roman"/>
        </w:rPr>
        <w:fldChar w:fldCharType="separate"/>
      </w:r>
      <w:r w:rsidRPr="00D9613F">
        <w:rPr>
          <w:rStyle w:val="af4"/>
          <w:rFonts w:ascii="Times New Roman" w:hAnsi="Times New Roman"/>
        </w:rPr>
        <w:t>Бекзат</w:t>
      </w:r>
      <w:proofErr w:type="spellEnd"/>
      <w:r w:rsidRPr="00D9613F">
        <w:rPr>
          <w:rStyle w:val="af4"/>
          <w:rFonts w:ascii="Times New Roman" w:hAnsi="Times New Roman"/>
        </w:rPr>
        <w:t xml:space="preserve"> </w:t>
      </w:r>
      <w:proofErr w:type="spellStart"/>
      <w:r w:rsidRPr="00D9613F">
        <w:rPr>
          <w:rStyle w:val="af4"/>
          <w:rFonts w:ascii="Times New Roman" w:hAnsi="Times New Roman"/>
        </w:rPr>
        <w:t>Саттарханов</w:t>
      </w:r>
      <w:proofErr w:type="spellEnd"/>
      <w:r w:rsidRPr="00D9613F">
        <w:rPr>
          <w:rFonts w:ascii="Times New Roman" w:hAnsi="Times New Roman" w:cs="Times New Roman"/>
        </w:rPr>
        <w:fldChar w:fldCharType="end"/>
      </w:r>
      <w:r w:rsidRPr="00D9613F">
        <w:rPr>
          <w:rStyle w:val="apple-converted-space"/>
          <w:rFonts w:ascii="Times New Roman" w:hAnsi="Times New Roman" w:cs="Times New Roman"/>
        </w:rPr>
        <w:t> </w:t>
      </w:r>
      <w:r w:rsidRPr="00D9613F">
        <w:rPr>
          <w:rFonts w:ascii="Times New Roman" w:hAnsi="Times New Roman" w:cs="Times New Roman"/>
          <w:color w:val="222222"/>
        </w:rPr>
        <w:t>и</w:t>
      </w:r>
      <w:r w:rsidRPr="00D9613F">
        <w:rPr>
          <w:rStyle w:val="apple-converted-space"/>
          <w:rFonts w:ascii="Times New Roman" w:hAnsi="Times New Roman" w:cs="Times New Roman"/>
          <w:color w:val="222222"/>
        </w:rPr>
        <w:t> </w:t>
      </w:r>
      <w:proofErr w:type="spellStart"/>
      <w:r w:rsidRPr="00D9613F">
        <w:rPr>
          <w:rFonts w:ascii="Times New Roman" w:hAnsi="Times New Roman" w:cs="Times New Roman"/>
        </w:rPr>
        <w:fldChar w:fldCharType="begin"/>
      </w:r>
      <w:r w:rsidRPr="00D9613F">
        <w:rPr>
          <w:rFonts w:ascii="Times New Roman" w:hAnsi="Times New Roman" w:cs="Times New Roman"/>
        </w:rPr>
        <w:instrText>HYPERLINK "https://ru.wikipedia.org/wiki/%D0%98%D0%B1%D1%80%D0%B0%D0%B8%D0%BC%D0%BE%D0%B2,_%D0%95%D1%80%D0%BC%D0%B0%D1%85%D0%B0%D0%BD_%D0%A1%D0%B0%D0%B3%D0%B8%D0%B5%D0%B2%D0%B8%D1%87" \o "Ибраимов, Ермахан Сагиевич"</w:instrText>
      </w:r>
      <w:r w:rsidRPr="00D9613F">
        <w:rPr>
          <w:rFonts w:ascii="Times New Roman" w:hAnsi="Times New Roman" w:cs="Times New Roman"/>
        </w:rPr>
        <w:fldChar w:fldCharType="separate"/>
      </w:r>
      <w:r w:rsidRPr="00D9613F">
        <w:rPr>
          <w:rStyle w:val="af4"/>
          <w:rFonts w:ascii="Times New Roman" w:hAnsi="Times New Roman"/>
        </w:rPr>
        <w:t>Ермахан</w:t>
      </w:r>
      <w:proofErr w:type="spellEnd"/>
      <w:r w:rsidRPr="00D9613F">
        <w:rPr>
          <w:rStyle w:val="af4"/>
          <w:rFonts w:ascii="Times New Roman" w:hAnsi="Times New Roman"/>
        </w:rPr>
        <w:t xml:space="preserve"> Ибраимов</w:t>
      </w:r>
      <w:r w:rsidRPr="00D9613F">
        <w:rPr>
          <w:rFonts w:ascii="Times New Roman" w:hAnsi="Times New Roman" w:cs="Times New Roman"/>
        </w:rPr>
        <w:fldChar w:fldCharType="end"/>
      </w:r>
      <w:r w:rsidRPr="00D9613F">
        <w:rPr>
          <w:rFonts w:ascii="Times New Roman" w:hAnsi="Times New Roman" w:cs="Times New Roman"/>
        </w:rPr>
        <w:t>,</w:t>
      </w:r>
      <w:r w:rsidRPr="00D9613F">
        <w:rPr>
          <w:rFonts w:ascii="Times New Roman" w:hAnsi="Times New Roman" w:cs="Times New Roman"/>
          <w:color w:val="222222"/>
        </w:rPr>
        <w:t xml:space="preserve"> а также </w:t>
      </w:r>
      <w:proofErr w:type="spellStart"/>
      <w:r w:rsidRPr="00D9613F">
        <w:rPr>
          <w:rFonts w:ascii="Times New Roman" w:hAnsi="Times New Roman" w:cs="Times New Roman"/>
          <w:color w:val="222222"/>
        </w:rPr>
        <w:t>барьеристка</w:t>
      </w:r>
      <w:proofErr w:type="spellEnd"/>
      <w:r w:rsidRPr="00D9613F">
        <w:rPr>
          <w:rStyle w:val="apple-converted-space"/>
          <w:rFonts w:ascii="Times New Roman" w:hAnsi="Times New Roman" w:cs="Times New Roman"/>
          <w:color w:val="222222"/>
        </w:rPr>
        <w:t> </w:t>
      </w:r>
      <w:hyperlink r:id="rId19" w:tooltip="Шишигина, Ольга Васильевна" w:history="1">
        <w:r w:rsidRPr="00D9613F">
          <w:rPr>
            <w:rStyle w:val="af4"/>
            <w:rFonts w:ascii="Times New Roman" w:hAnsi="Times New Roman"/>
          </w:rPr>
          <w:t xml:space="preserve">Ольга </w:t>
        </w:r>
        <w:proofErr w:type="spellStart"/>
        <w:r w:rsidRPr="00D9613F">
          <w:rPr>
            <w:rStyle w:val="af4"/>
            <w:rFonts w:ascii="Times New Roman" w:hAnsi="Times New Roman"/>
          </w:rPr>
          <w:t>Шишигина</w:t>
        </w:r>
        <w:proofErr w:type="spellEnd"/>
      </w:hyperlink>
      <w:r w:rsidRPr="00D9613F">
        <w:rPr>
          <w:rFonts w:ascii="Times New Roman" w:hAnsi="Times New Roman" w:cs="Times New Roman"/>
        </w:rPr>
        <w:t>.</w:t>
      </w:r>
      <w:r w:rsidRPr="00D9613F">
        <w:rPr>
          <w:rFonts w:ascii="Times New Roman" w:hAnsi="Times New Roman" w:cs="Times New Roman"/>
          <w:color w:val="222222"/>
        </w:rPr>
        <w:t xml:space="preserve"> В Афинах-2004 чемпионом стал боксёр</w:t>
      </w:r>
      <w:proofErr w:type="gramEnd"/>
      <w:r w:rsidRPr="00D9613F">
        <w:rPr>
          <w:rStyle w:val="apple-converted-space"/>
          <w:rFonts w:ascii="Times New Roman" w:hAnsi="Times New Roman" w:cs="Times New Roman"/>
          <w:color w:val="222222"/>
        </w:rPr>
        <w:t> </w:t>
      </w:r>
      <w:proofErr w:type="spellStart"/>
      <w:r w:rsidRPr="00D9613F">
        <w:rPr>
          <w:rFonts w:ascii="Times New Roman" w:hAnsi="Times New Roman" w:cs="Times New Roman"/>
        </w:rPr>
        <w:fldChar w:fldCharType="begin"/>
      </w:r>
      <w:r w:rsidRPr="00D9613F">
        <w:rPr>
          <w:rFonts w:ascii="Times New Roman" w:hAnsi="Times New Roman" w:cs="Times New Roman"/>
        </w:rPr>
        <w:instrText>HYPERLINK "https://ru.wikipedia.org/wiki/%D0%90%D1%80%D1%82%D0%B0%D0%B5%D0%B2,_%D0%91%D0%B0%D1%85%D1%82%D0%B8%D1%8F%D1%80_%D0%9A%D0%B0%D1%80%D0%B8%D0%BF%D1%83%D0%BB%D0%BB%D0%B0%D0%B5%D0%B2%D0%B8%D1%87" \o "Артаев, Бахтияр Карипуллаевич"</w:instrText>
      </w:r>
      <w:r w:rsidRPr="00D9613F">
        <w:rPr>
          <w:rFonts w:ascii="Times New Roman" w:hAnsi="Times New Roman" w:cs="Times New Roman"/>
        </w:rPr>
        <w:fldChar w:fldCharType="separate"/>
      </w:r>
      <w:r w:rsidRPr="00D9613F">
        <w:rPr>
          <w:rStyle w:val="af4"/>
          <w:rFonts w:ascii="Times New Roman" w:hAnsi="Times New Roman"/>
        </w:rPr>
        <w:t>Бахтияр</w:t>
      </w:r>
      <w:proofErr w:type="spellEnd"/>
      <w:r w:rsidRPr="00D9613F">
        <w:rPr>
          <w:rStyle w:val="af4"/>
          <w:rFonts w:ascii="Times New Roman" w:hAnsi="Times New Roman"/>
        </w:rPr>
        <w:t xml:space="preserve"> </w:t>
      </w:r>
      <w:proofErr w:type="spellStart"/>
      <w:r w:rsidRPr="00D9613F">
        <w:rPr>
          <w:rStyle w:val="af4"/>
          <w:rFonts w:ascii="Times New Roman" w:hAnsi="Times New Roman"/>
        </w:rPr>
        <w:t>Артаев</w:t>
      </w:r>
      <w:proofErr w:type="spellEnd"/>
      <w:r w:rsidRPr="00D9613F">
        <w:rPr>
          <w:rFonts w:ascii="Times New Roman" w:hAnsi="Times New Roman" w:cs="Times New Roman"/>
        </w:rPr>
        <w:fldChar w:fldCharType="end"/>
      </w:r>
      <w:r w:rsidRPr="00D9613F">
        <w:rPr>
          <w:rFonts w:ascii="Times New Roman" w:hAnsi="Times New Roman" w:cs="Times New Roman"/>
          <w:color w:val="222222"/>
        </w:rPr>
        <w:t>, а на Играх в Пекине-2008 олимпийскими чемпионами стали боксёр</w:t>
      </w:r>
      <w:r w:rsidRPr="00D9613F">
        <w:rPr>
          <w:rStyle w:val="apple-converted-space"/>
          <w:rFonts w:ascii="Times New Roman" w:hAnsi="Times New Roman" w:cs="Times New Roman"/>
          <w:color w:val="222222"/>
        </w:rPr>
        <w:t> </w:t>
      </w:r>
      <w:proofErr w:type="spellStart"/>
      <w:r w:rsidRPr="00D9613F">
        <w:rPr>
          <w:rFonts w:ascii="Times New Roman" w:hAnsi="Times New Roman" w:cs="Times New Roman"/>
        </w:rPr>
        <w:fldChar w:fldCharType="begin"/>
      </w:r>
      <w:r w:rsidRPr="00D9613F">
        <w:rPr>
          <w:rFonts w:ascii="Times New Roman" w:hAnsi="Times New Roman" w:cs="Times New Roman"/>
        </w:rPr>
        <w:instrText>HYPERLINK "https://ru.wikipedia.org/wiki/%D0%A1%D0%B0%D1%80%D1%81%D0%B5%D0%BA%D0%B1%D0%B0%D0%B5%D0%B2,_%D0%91%D0%B0%D0%BA%D1%8B%D1%82_%D0%90%D0%B1%D0%B4%D0%B8%D1%80%D0%B0%D1%85%D0%BC%D0%B0%D0%BD%D0%BE%D0%B2%D0%B8%D1%87" \o "Сарсекбаев, Бакыт Абдирахманович"</w:instrText>
      </w:r>
      <w:r w:rsidRPr="00D9613F">
        <w:rPr>
          <w:rFonts w:ascii="Times New Roman" w:hAnsi="Times New Roman" w:cs="Times New Roman"/>
        </w:rPr>
        <w:fldChar w:fldCharType="separate"/>
      </w:r>
      <w:r w:rsidRPr="00D9613F">
        <w:rPr>
          <w:rStyle w:val="af4"/>
          <w:rFonts w:ascii="Times New Roman" w:hAnsi="Times New Roman"/>
        </w:rPr>
        <w:t>Бахыт</w:t>
      </w:r>
      <w:proofErr w:type="spellEnd"/>
      <w:r w:rsidRPr="00D9613F">
        <w:rPr>
          <w:rStyle w:val="af4"/>
          <w:rFonts w:ascii="Times New Roman" w:hAnsi="Times New Roman"/>
        </w:rPr>
        <w:t xml:space="preserve"> </w:t>
      </w:r>
      <w:proofErr w:type="spellStart"/>
      <w:r w:rsidRPr="00D9613F">
        <w:rPr>
          <w:rStyle w:val="af4"/>
          <w:rFonts w:ascii="Times New Roman" w:hAnsi="Times New Roman"/>
        </w:rPr>
        <w:t>Сарсекбаев</w:t>
      </w:r>
      <w:proofErr w:type="spellEnd"/>
      <w:r w:rsidRPr="00D9613F">
        <w:rPr>
          <w:rFonts w:ascii="Times New Roman" w:hAnsi="Times New Roman" w:cs="Times New Roman"/>
        </w:rPr>
        <w:fldChar w:fldCharType="end"/>
      </w:r>
      <w:r w:rsidRPr="00D9613F">
        <w:rPr>
          <w:rStyle w:val="apple-converted-space"/>
          <w:rFonts w:ascii="Times New Roman" w:hAnsi="Times New Roman" w:cs="Times New Roman"/>
        </w:rPr>
        <w:t> </w:t>
      </w:r>
      <w:r w:rsidRPr="00D9613F">
        <w:rPr>
          <w:rFonts w:ascii="Times New Roman" w:hAnsi="Times New Roman" w:cs="Times New Roman"/>
          <w:color w:val="222222"/>
        </w:rPr>
        <w:t>и штангист</w:t>
      </w:r>
      <w:r w:rsidRPr="00D9613F">
        <w:rPr>
          <w:rStyle w:val="apple-converted-space"/>
          <w:rFonts w:ascii="Times New Roman" w:hAnsi="Times New Roman" w:cs="Times New Roman"/>
          <w:color w:val="222222"/>
        </w:rPr>
        <w:t> </w:t>
      </w:r>
      <w:hyperlink r:id="rId20" w:tooltip="Ильин, Илья Александрович (тяжелоатлет)" w:history="1">
        <w:r w:rsidRPr="00D9613F">
          <w:rPr>
            <w:rStyle w:val="af4"/>
            <w:rFonts w:ascii="Times New Roman" w:hAnsi="Times New Roman"/>
          </w:rPr>
          <w:t>Илья Ильин</w:t>
        </w:r>
      </w:hyperlink>
      <w:r w:rsidRPr="00D9613F">
        <w:rPr>
          <w:rFonts w:ascii="Times New Roman" w:hAnsi="Times New Roman" w:cs="Times New Roman"/>
        </w:rPr>
        <w:t>.</w:t>
      </w:r>
    </w:p>
    <w:p w:rsidR="00427FCE" w:rsidRPr="00D9613F" w:rsidRDefault="00427FCE" w:rsidP="00D9613F">
      <w:pPr>
        <w:ind w:firstLine="992"/>
        <w:jc w:val="both"/>
        <w:rPr>
          <w:b/>
          <w:bCs/>
          <w:sz w:val="24"/>
          <w:szCs w:val="24"/>
        </w:rPr>
      </w:pPr>
    </w:p>
    <w:p w:rsidR="00427FCE" w:rsidRPr="00D9613F" w:rsidRDefault="00427FCE" w:rsidP="00D9613F">
      <w:pPr>
        <w:ind w:firstLine="992"/>
        <w:jc w:val="both"/>
        <w:rPr>
          <w:b/>
          <w:sz w:val="24"/>
          <w:szCs w:val="24"/>
        </w:rPr>
      </w:pPr>
      <w:r w:rsidRPr="00D9613F">
        <w:rPr>
          <w:b/>
          <w:bCs/>
          <w:sz w:val="24"/>
          <w:szCs w:val="24"/>
        </w:rPr>
        <w:t>Лекция 2.</w:t>
      </w:r>
      <w:r w:rsidRPr="00D9613F">
        <w:rPr>
          <w:b/>
          <w:sz w:val="24"/>
          <w:szCs w:val="24"/>
          <w:lang w:val="kk-KZ"/>
        </w:rPr>
        <w:t>Роль</w:t>
      </w:r>
      <w:r w:rsidRPr="00D9613F">
        <w:rPr>
          <w:b/>
          <w:sz w:val="24"/>
          <w:szCs w:val="24"/>
        </w:rPr>
        <w:t xml:space="preserve"> физической культуры и спорта в общей системе образования.</w:t>
      </w:r>
    </w:p>
    <w:p w:rsidR="00427FCE" w:rsidRPr="00D9613F" w:rsidRDefault="00427FCE" w:rsidP="00D9613F">
      <w:pPr>
        <w:ind w:firstLine="992"/>
        <w:jc w:val="both"/>
        <w:rPr>
          <w:sz w:val="24"/>
          <w:szCs w:val="24"/>
        </w:rPr>
      </w:pPr>
      <w:r w:rsidRPr="00D9613F">
        <w:rPr>
          <w:b/>
          <w:sz w:val="24"/>
          <w:szCs w:val="24"/>
        </w:rPr>
        <w:t>План:</w:t>
      </w:r>
      <w:r w:rsidRPr="00D9613F">
        <w:rPr>
          <w:sz w:val="24"/>
          <w:szCs w:val="24"/>
        </w:rPr>
        <w:t xml:space="preserve"> Место физической культуры и спорта в Законе об образовании Республики Казахстан. Т</w:t>
      </w:r>
      <w:r w:rsidRPr="00D9613F">
        <w:rPr>
          <w:sz w:val="24"/>
          <w:szCs w:val="24"/>
          <w:lang w:val="kk-KZ"/>
        </w:rPr>
        <w:t xml:space="preserve">енденции развития педагогики спорта за рубежом.  </w:t>
      </w:r>
      <w:r w:rsidRPr="00D9613F">
        <w:rPr>
          <w:sz w:val="24"/>
          <w:szCs w:val="24"/>
        </w:rPr>
        <w:t>Предмет педагогики физической культуры и спорта.  Специфика педагогики физической культуры и ее категории.  Научно-обоснованные подходы к стратегии развития физкультурного образования Казахстана.</w:t>
      </w:r>
      <w:r w:rsidRPr="00D9613F">
        <w:rPr>
          <w:color w:val="666666"/>
          <w:sz w:val="24"/>
          <w:szCs w:val="24"/>
        </w:rPr>
        <w:t xml:space="preserve"> </w:t>
      </w:r>
      <w:r w:rsidRPr="00D9613F">
        <w:rPr>
          <w:sz w:val="24"/>
          <w:szCs w:val="24"/>
        </w:rPr>
        <w:t>Интеграция физического образования в мировое образовательное пространство.</w:t>
      </w:r>
    </w:p>
    <w:p w:rsidR="00427FCE" w:rsidRPr="00D9613F" w:rsidRDefault="00427FCE" w:rsidP="00D9613F">
      <w:pPr>
        <w:ind w:firstLine="992"/>
        <w:jc w:val="both"/>
        <w:rPr>
          <w:color w:val="333333"/>
          <w:sz w:val="24"/>
          <w:szCs w:val="24"/>
          <w:shd w:val="clear" w:color="auto" w:fill="FFFFFF"/>
        </w:rPr>
      </w:pPr>
      <w:r w:rsidRPr="00D9613F">
        <w:rPr>
          <w:color w:val="333333"/>
          <w:sz w:val="24"/>
          <w:szCs w:val="24"/>
          <w:shd w:val="clear" w:color="auto" w:fill="FFFFFF"/>
        </w:rPr>
        <w:t xml:space="preserve">Физическая культура и спорт — неотъемлемая часть культуры, область социальной деятельности, представляющая собой совокупность духовных и материальных </w:t>
      </w:r>
      <w:r w:rsidRPr="00D9613F">
        <w:rPr>
          <w:color w:val="333333"/>
          <w:sz w:val="24"/>
          <w:szCs w:val="24"/>
          <w:shd w:val="clear" w:color="auto" w:fill="FFFFFF"/>
        </w:rPr>
        <w:lastRenderedPageBreak/>
        <w:t xml:space="preserve">ценностей, создаваемых и используемых обществом в целях физического развития человека, укрепления его здоровья, способствующая гармоничному развитию личности. </w:t>
      </w:r>
      <w:proofErr w:type="gramStart"/>
      <w:r w:rsidRPr="00D9613F">
        <w:rPr>
          <w:color w:val="333333"/>
          <w:sz w:val="24"/>
          <w:szCs w:val="24"/>
          <w:shd w:val="clear" w:color="auto" w:fill="FFFFFF"/>
        </w:rPr>
        <w:t>Физическая культура — самое широкое, собирательное понятие, она включает все достижения, накопленные в процессе общественно-исторической практики: уровень здоровья, спортивного мастерства, науки, произведений искусства, связанных с физическим воспитанием, а также материальные (технические) ценности (спортивные сооружения, инвентарь).</w:t>
      </w:r>
      <w:proofErr w:type="gramEnd"/>
      <w:r w:rsidRPr="00D9613F">
        <w:rPr>
          <w:color w:val="333333"/>
          <w:sz w:val="24"/>
          <w:szCs w:val="24"/>
          <w:shd w:val="clear" w:color="auto" w:fill="FFFFFF"/>
        </w:rPr>
        <w:t xml:space="preserve"> Под физической культурой понимают совокупность всех присущих данному обществу целей, задач, средств, форм мероприятий, способствующих физическому развитию и совершенствованию людей. Сюда входят физическое воспитание, спорт</w:t>
      </w:r>
      <w:proofErr w:type="gramStart"/>
      <w:r w:rsidRPr="00D9613F">
        <w:rPr>
          <w:color w:val="333333"/>
          <w:sz w:val="24"/>
          <w:szCs w:val="24"/>
          <w:shd w:val="clear" w:color="auto" w:fill="FFFFFF"/>
        </w:rPr>
        <w:t xml:space="preserve"> .</w:t>
      </w:r>
      <w:proofErr w:type="gramEnd"/>
      <w:r w:rsidRPr="00D9613F">
        <w:rPr>
          <w:color w:val="333333"/>
          <w:sz w:val="24"/>
          <w:szCs w:val="24"/>
          <w:shd w:val="clear" w:color="auto" w:fill="FFFFFF"/>
        </w:rPr>
        <w:t xml:space="preserve">Если бы удалось добиться четкого понимания большинством людей того, что физическая активность и спорт, например, для студентов, являются необходимым условием нормального развития их ума и тела, что абсолютное большинство физических и психических заболеваний, так или иначе связаны с обездвижением и ожирением, что физическая активность снимает стрессовые состояния, повышает работоспособность, снижает уровень агрессивности, то нам удалось </w:t>
      </w:r>
      <w:proofErr w:type="gramStart"/>
      <w:r w:rsidRPr="00D9613F">
        <w:rPr>
          <w:color w:val="333333"/>
          <w:sz w:val="24"/>
          <w:szCs w:val="24"/>
          <w:shd w:val="clear" w:color="auto" w:fill="FFFFFF"/>
        </w:rPr>
        <w:t>бы</w:t>
      </w:r>
      <w:proofErr w:type="gramEnd"/>
      <w:r w:rsidRPr="00D9613F">
        <w:rPr>
          <w:color w:val="333333"/>
          <w:sz w:val="24"/>
          <w:szCs w:val="24"/>
          <w:shd w:val="clear" w:color="auto" w:fill="FFFFFF"/>
        </w:rPr>
        <w:t xml:space="preserve">, не только приостановить физическую деградацию людей, но и значительно поднять их уровень здоровья. По общечеловеческим понятиям нынешнего времени физическая культура является уникальным средством сохранения и потенциала здоровья молодежи. Физическая культура и спорт — средства созидания гармонично развитой личности. </w:t>
      </w:r>
      <w:r w:rsidRPr="00D9613F">
        <w:rPr>
          <w:b/>
          <w:color w:val="333333"/>
          <w:sz w:val="24"/>
          <w:szCs w:val="24"/>
          <w:shd w:val="clear" w:color="auto" w:fill="FFFFFF"/>
        </w:rPr>
        <w:t>Целью физического</w:t>
      </w:r>
      <w:r w:rsidRPr="00D9613F">
        <w:rPr>
          <w:color w:val="333333"/>
          <w:sz w:val="24"/>
          <w:szCs w:val="24"/>
          <w:shd w:val="clear" w:color="auto" w:fill="FFFFFF"/>
        </w:rPr>
        <w:t xml:space="preserve"> воспитания является содействие подготовке гармонично развитых, высококвалифицированных специалистов. В процессе обучения в вузе по курсу педагогика физического воспитания предусматривается решение следующих задач: </w:t>
      </w:r>
    </w:p>
    <w:p w:rsidR="00427FCE" w:rsidRPr="00D9613F" w:rsidRDefault="00427FCE" w:rsidP="00D9613F">
      <w:pPr>
        <w:tabs>
          <w:tab w:val="left" w:pos="0"/>
        </w:tabs>
        <w:ind w:firstLine="992"/>
        <w:jc w:val="both"/>
        <w:rPr>
          <w:color w:val="333333"/>
          <w:sz w:val="24"/>
          <w:szCs w:val="24"/>
          <w:shd w:val="clear" w:color="auto" w:fill="FFFFFF"/>
        </w:rPr>
      </w:pPr>
      <w:r w:rsidRPr="00D9613F">
        <w:rPr>
          <w:color w:val="333333"/>
          <w:sz w:val="24"/>
          <w:szCs w:val="24"/>
          <w:shd w:val="clear" w:color="auto" w:fill="FFFFFF"/>
        </w:rPr>
        <w:t xml:space="preserve">-  воспитание у студентов высоких моральных, волевых и физических качеств, готовности к высокопроизводительному труду; </w:t>
      </w:r>
    </w:p>
    <w:p w:rsidR="00427FCE" w:rsidRPr="00D9613F" w:rsidRDefault="00427FCE" w:rsidP="00D9613F">
      <w:pPr>
        <w:tabs>
          <w:tab w:val="left" w:pos="0"/>
        </w:tabs>
        <w:ind w:firstLine="992"/>
        <w:jc w:val="both"/>
        <w:rPr>
          <w:color w:val="333333"/>
          <w:sz w:val="24"/>
          <w:szCs w:val="24"/>
          <w:shd w:val="clear" w:color="auto" w:fill="FFFFFF"/>
        </w:rPr>
      </w:pPr>
      <w:r w:rsidRPr="00D9613F">
        <w:rPr>
          <w:color w:val="333333"/>
          <w:sz w:val="24"/>
          <w:szCs w:val="24"/>
          <w:shd w:val="clear" w:color="auto" w:fill="FFFFFF"/>
        </w:rPr>
        <w:t xml:space="preserve">-  сохранение и укрепление здоровья студентов, содействие правильному формированию и всестороннему развитию организма, поддержание высокой работоспособности на протяжении всего периода обучения; </w:t>
      </w:r>
    </w:p>
    <w:p w:rsidR="00427FCE" w:rsidRPr="00D9613F" w:rsidRDefault="00427FCE" w:rsidP="00D9613F">
      <w:pPr>
        <w:tabs>
          <w:tab w:val="left" w:pos="0"/>
        </w:tabs>
        <w:ind w:firstLine="992"/>
        <w:jc w:val="both"/>
        <w:rPr>
          <w:color w:val="333333"/>
          <w:sz w:val="24"/>
          <w:szCs w:val="24"/>
          <w:shd w:val="clear" w:color="auto" w:fill="FFFFFF"/>
        </w:rPr>
      </w:pPr>
      <w:r w:rsidRPr="00D9613F">
        <w:rPr>
          <w:color w:val="333333"/>
          <w:sz w:val="24"/>
          <w:szCs w:val="24"/>
          <w:shd w:val="clear" w:color="auto" w:fill="FFFFFF"/>
        </w:rPr>
        <w:t xml:space="preserve">-  всесторонняя физическая подготовка студентов; </w:t>
      </w:r>
    </w:p>
    <w:p w:rsidR="00427FCE" w:rsidRPr="00D9613F" w:rsidRDefault="00427FCE" w:rsidP="00D9613F">
      <w:pPr>
        <w:tabs>
          <w:tab w:val="left" w:pos="0"/>
        </w:tabs>
        <w:ind w:firstLine="992"/>
        <w:jc w:val="both"/>
        <w:rPr>
          <w:color w:val="333333"/>
          <w:sz w:val="24"/>
          <w:szCs w:val="24"/>
          <w:shd w:val="clear" w:color="auto" w:fill="FFFFFF"/>
        </w:rPr>
      </w:pPr>
      <w:r w:rsidRPr="00D9613F">
        <w:rPr>
          <w:color w:val="333333"/>
          <w:sz w:val="24"/>
          <w:szCs w:val="24"/>
          <w:shd w:val="clear" w:color="auto" w:fill="FFFFFF"/>
        </w:rPr>
        <w:t xml:space="preserve">-    профессионально-прикладная физическая подготовка студентов с учётом особенностей их будущей трудовой деятельности; </w:t>
      </w:r>
    </w:p>
    <w:p w:rsidR="00427FCE" w:rsidRPr="00D9613F" w:rsidRDefault="00427FCE" w:rsidP="00D9613F">
      <w:pPr>
        <w:tabs>
          <w:tab w:val="left" w:pos="0"/>
        </w:tabs>
        <w:ind w:firstLine="992"/>
        <w:jc w:val="both"/>
        <w:rPr>
          <w:color w:val="333333"/>
          <w:sz w:val="24"/>
          <w:szCs w:val="24"/>
          <w:shd w:val="clear" w:color="auto" w:fill="FFFFFF"/>
        </w:rPr>
      </w:pPr>
      <w:r w:rsidRPr="00D9613F">
        <w:rPr>
          <w:color w:val="333333"/>
          <w:sz w:val="24"/>
          <w:szCs w:val="24"/>
          <w:shd w:val="clear" w:color="auto" w:fill="FFFFFF"/>
        </w:rPr>
        <w:t xml:space="preserve">-   воспитание у студентов убеждённости в необходимости регулярно заниматься физической культурой и спортом. Актуальность занятий физической культурой вызвана возрастанием и изменением характера нагрузок на организм в связи с усложнением общественной жизни, увеличением рисков техногенного, экологического, политического и военного характера, провоцирующих негативные сдвиги в состоянии здоровья. Являясь компонентом общей культуры, психофизического становления и профессиональной подготовки студентов в течение всего периода обучения, физическая культура входит в число обязательных дисциплин. 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 Те, кому сегодня 18–20 лет, очень скоро станут главными действующими лицами в нашей стране. Привычка к здоровому образу жизни должна формироваться в семье и в образовательных учреждениях. Пропаганда здорового образа жизни в вузах, личный пример преподавательского состава поможет воспитать и вырастить здоровое молодое поколение. </w:t>
      </w:r>
    </w:p>
    <w:p w:rsidR="00427FCE" w:rsidRPr="00D9613F" w:rsidRDefault="00427FCE" w:rsidP="00D9613F">
      <w:pPr>
        <w:ind w:firstLine="992"/>
        <w:jc w:val="both"/>
        <w:rPr>
          <w:color w:val="000000"/>
          <w:sz w:val="24"/>
          <w:szCs w:val="24"/>
        </w:rPr>
      </w:pPr>
    </w:p>
    <w:p w:rsidR="00427FCE" w:rsidRPr="00D9613F" w:rsidRDefault="00427FCE" w:rsidP="00D9613F">
      <w:pPr>
        <w:tabs>
          <w:tab w:val="left" w:pos="1440"/>
        </w:tabs>
        <w:ind w:firstLine="992"/>
        <w:jc w:val="both"/>
        <w:rPr>
          <w:b/>
          <w:sz w:val="24"/>
          <w:szCs w:val="24"/>
        </w:rPr>
      </w:pPr>
      <w:r w:rsidRPr="00D9613F">
        <w:rPr>
          <w:b/>
          <w:bCs/>
          <w:sz w:val="24"/>
          <w:szCs w:val="24"/>
        </w:rPr>
        <w:t>Лекция 3.</w:t>
      </w:r>
      <w:r w:rsidR="00D9613F">
        <w:rPr>
          <w:b/>
          <w:bCs/>
          <w:sz w:val="24"/>
          <w:szCs w:val="24"/>
        </w:rPr>
        <w:t xml:space="preserve"> </w:t>
      </w:r>
      <w:r w:rsidRPr="00D9613F">
        <w:rPr>
          <w:b/>
          <w:bCs/>
          <w:sz w:val="24"/>
          <w:szCs w:val="24"/>
        </w:rPr>
        <w:t>Профессионально-педагогическая компетентность специалистов в области физической культуры и спорта</w:t>
      </w:r>
    </w:p>
    <w:p w:rsidR="00427FCE" w:rsidRPr="00D9613F" w:rsidRDefault="00427FCE" w:rsidP="00D9613F">
      <w:pPr>
        <w:ind w:firstLine="992"/>
        <w:jc w:val="both"/>
        <w:rPr>
          <w:bCs/>
          <w:sz w:val="24"/>
          <w:szCs w:val="24"/>
          <w:lang w:val="kk-KZ"/>
        </w:rPr>
      </w:pPr>
      <w:proofErr w:type="spellStart"/>
      <w:r w:rsidRPr="00D9613F">
        <w:rPr>
          <w:b/>
          <w:sz w:val="24"/>
          <w:szCs w:val="24"/>
        </w:rPr>
        <w:t>План</w:t>
      </w:r>
      <w:proofErr w:type="gramStart"/>
      <w:r w:rsidRPr="00D9613F">
        <w:rPr>
          <w:sz w:val="24"/>
          <w:szCs w:val="24"/>
        </w:rPr>
        <w:t>:С</w:t>
      </w:r>
      <w:proofErr w:type="gramEnd"/>
      <w:r w:rsidRPr="00D9613F">
        <w:rPr>
          <w:sz w:val="24"/>
          <w:szCs w:val="24"/>
        </w:rPr>
        <w:t>одержание</w:t>
      </w:r>
      <w:proofErr w:type="spellEnd"/>
      <w:r w:rsidRPr="00D9613F">
        <w:rPr>
          <w:sz w:val="24"/>
          <w:szCs w:val="24"/>
        </w:rPr>
        <w:t xml:space="preserve"> Государственного Образовательного стандарта Республики Казахстан. </w:t>
      </w:r>
      <w:r w:rsidRPr="00D9613F">
        <w:rPr>
          <w:sz w:val="24"/>
          <w:szCs w:val="24"/>
          <w:lang w:val="kk-KZ"/>
        </w:rPr>
        <w:t xml:space="preserve">Современные концепции профессионально-педагогической компетентности специалистов в области физической культуры и спорта, </w:t>
      </w:r>
      <w:r w:rsidRPr="00D9613F">
        <w:rPr>
          <w:sz w:val="24"/>
          <w:szCs w:val="24"/>
        </w:rPr>
        <w:t>их с</w:t>
      </w:r>
      <w:r w:rsidRPr="00D9613F">
        <w:rPr>
          <w:sz w:val="24"/>
          <w:szCs w:val="24"/>
          <w:lang w:val="kk-KZ"/>
        </w:rPr>
        <w:t xml:space="preserve">труктура </w:t>
      </w:r>
      <w:r w:rsidRPr="00D9613F">
        <w:rPr>
          <w:sz w:val="24"/>
          <w:szCs w:val="24"/>
        </w:rPr>
        <w:t>и</w:t>
      </w:r>
      <w:r w:rsidRPr="00D9613F">
        <w:rPr>
          <w:sz w:val="24"/>
          <w:szCs w:val="24"/>
          <w:lang w:val="kk-KZ"/>
        </w:rPr>
        <w:t xml:space="preserve"> содержание. </w:t>
      </w:r>
    </w:p>
    <w:p w:rsidR="00427FCE" w:rsidRPr="00D9613F" w:rsidRDefault="00427FCE" w:rsidP="00D9613F">
      <w:pPr>
        <w:suppressAutoHyphens/>
        <w:ind w:firstLine="992"/>
        <w:jc w:val="both"/>
        <w:rPr>
          <w:sz w:val="24"/>
          <w:szCs w:val="24"/>
        </w:rPr>
      </w:pPr>
      <w:r w:rsidRPr="00D9613F">
        <w:rPr>
          <w:bCs/>
          <w:sz w:val="24"/>
          <w:szCs w:val="24"/>
          <w:lang w:val="kk-KZ"/>
        </w:rPr>
        <w:lastRenderedPageBreak/>
        <w:t xml:space="preserve"> </w:t>
      </w:r>
      <w:r w:rsidRPr="00D9613F">
        <w:rPr>
          <w:sz w:val="24"/>
          <w:szCs w:val="24"/>
          <w:lang w:val="kk-KZ"/>
        </w:rPr>
        <w:t xml:space="preserve">Уровни сформированности компетентности специалистов. Условия, мотивы, средства, результаты </w:t>
      </w:r>
      <w:r w:rsidRPr="00D9613F">
        <w:rPr>
          <w:sz w:val="24"/>
          <w:szCs w:val="24"/>
        </w:rPr>
        <w:t>педагогической деятельности в области физической культуры и спорта</w:t>
      </w:r>
      <w:r w:rsidRPr="00D9613F">
        <w:rPr>
          <w:sz w:val="24"/>
          <w:szCs w:val="24"/>
          <w:lang w:val="kk-KZ"/>
        </w:rPr>
        <w:t xml:space="preserve"> спортивной деятельности.</w:t>
      </w:r>
      <w:r w:rsidRPr="00D9613F">
        <w:rPr>
          <w:bCs/>
          <w:sz w:val="24"/>
          <w:szCs w:val="24"/>
          <w:lang w:val="kk-KZ"/>
        </w:rPr>
        <w:t xml:space="preserve"> </w:t>
      </w:r>
    </w:p>
    <w:p w:rsidR="00427FCE" w:rsidRPr="00D9613F" w:rsidRDefault="00427FCE" w:rsidP="00D9613F">
      <w:pPr>
        <w:ind w:firstLine="992"/>
        <w:jc w:val="both"/>
        <w:rPr>
          <w:sz w:val="24"/>
          <w:szCs w:val="24"/>
        </w:rPr>
      </w:pPr>
      <w:r w:rsidRPr="00D9613F">
        <w:rPr>
          <w:sz w:val="24"/>
          <w:szCs w:val="24"/>
        </w:rPr>
        <w:t xml:space="preserve">Основная цель современного образования – соответствие актуальным и перспективным потребностям личности, общества и государства, подготовка разносторонне развитой личности гражданина своей страны, способной к социальной адаптации в обществе, трудовой деятельности, самообразованию и самосовершенствованию. Свободно и широко мыслящий, прогнозирующий результаты своей деятельности и в соответствии с этим грамотно моделирующий образовательный процесс педагог является гарантом достижения поставленных целей. Именно поэтому в настоящее время резко повысился спрос на высококвалифицированных, </w:t>
      </w:r>
      <w:r w:rsidRPr="00D9613F">
        <w:rPr>
          <w:b/>
          <w:sz w:val="24"/>
          <w:szCs w:val="24"/>
        </w:rPr>
        <w:t>творчески мыслящих учителей</w:t>
      </w:r>
      <w:r w:rsidRPr="00D9613F">
        <w:rPr>
          <w:sz w:val="24"/>
          <w:szCs w:val="24"/>
        </w:rPr>
        <w:t xml:space="preserve">, способных воспитывать гармонично развитую и конкурентоспособную личность в современном, динамично меняющемся мире. Профессионально компетентным можно назвать учителя, который на достаточно высоком уровне осуществляет педагогическую деятельность, педагогическое общение, достигает стабильно высоких результатов в обучении и воспитании учащихся. </w:t>
      </w:r>
      <w:proofErr w:type="gramStart"/>
      <w:r w:rsidRPr="00D9613F">
        <w:rPr>
          <w:sz w:val="24"/>
          <w:szCs w:val="24"/>
        </w:rPr>
        <w:t xml:space="preserve">Профессиональная </w:t>
      </w:r>
      <w:r w:rsidRPr="00D9613F">
        <w:rPr>
          <w:b/>
          <w:sz w:val="24"/>
          <w:szCs w:val="24"/>
        </w:rPr>
        <w:t>компетентность учителя,</w:t>
      </w:r>
      <w:r w:rsidRPr="00D9613F">
        <w:rPr>
          <w:sz w:val="24"/>
          <w:szCs w:val="24"/>
        </w:rPr>
        <w:t xml:space="preserve"> по мнению А.К. Марковой, В.А. </w:t>
      </w:r>
      <w:proofErr w:type="spellStart"/>
      <w:r w:rsidRPr="00D9613F">
        <w:rPr>
          <w:sz w:val="24"/>
          <w:szCs w:val="24"/>
        </w:rPr>
        <w:t>Сластёнина</w:t>
      </w:r>
      <w:proofErr w:type="spellEnd"/>
      <w:r w:rsidRPr="00D9613F">
        <w:rPr>
          <w:sz w:val="24"/>
          <w:szCs w:val="24"/>
        </w:rPr>
        <w:t>, это сложное образование, включающее комплекс знаний, умений, свойств и качеств личности, которые обеспечивают вариативность, оптимальность и эффективность построения учебно-воспитательного процесса и конкретного построения преподавания той или иной дисциплины С точки зрения А.С. Белкина, В.В. Нестерова, педагогическая компетентность – это совокупность профессиональных и личностных качеств, обеспечивающих реализацию компетенций.</w:t>
      </w:r>
      <w:proofErr w:type="gramEnd"/>
      <w:r w:rsidRPr="00D9613F">
        <w:rPr>
          <w:sz w:val="24"/>
          <w:szCs w:val="24"/>
        </w:rPr>
        <w:t xml:space="preserve"> Структура педагогической компетентности, по их мнению, представлена рядом компетенций: </w:t>
      </w:r>
    </w:p>
    <w:p w:rsidR="00427FCE" w:rsidRPr="00D9613F" w:rsidRDefault="00427FCE" w:rsidP="00D9613F">
      <w:pPr>
        <w:ind w:firstLine="992"/>
        <w:jc w:val="both"/>
        <w:rPr>
          <w:sz w:val="24"/>
          <w:szCs w:val="24"/>
        </w:rPr>
      </w:pPr>
      <w:proofErr w:type="gramStart"/>
      <w:r w:rsidRPr="00D9613F">
        <w:rPr>
          <w:sz w:val="24"/>
          <w:szCs w:val="24"/>
        </w:rPr>
        <w:t>- когнитивная компетенция (профессионально-педагогическая эрудиция); - психологическая (эмоциональная культура</w:t>
      </w:r>
      <w:proofErr w:type="gramEnd"/>
    </w:p>
    <w:p w:rsidR="00427FCE" w:rsidRPr="00D9613F" w:rsidRDefault="00427FCE" w:rsidP="00D9613F">
      <w:pPr>
        <w:ind w:firstLine="992"/>
        <w:jc w:val="both"/>
        <w:rPr>
          <w:sz w:val="24"/>
          <w:szCs w:val="24"/>
        </w:rPr>
      </w:pPr>
      <w:r w:rsidRPr="00D9613F">
        <w:rPr>
          <w:sz w:val="24"/>
          <w:szCs w:val="24"/>
        </w:rPr>
        <w:t xml:space="preserve"> - культура ощущений и восприятий, культура слова и эмоциональных состояний, эмоциональная восприимчивость; </w:t>
      </w:r>
    </w:p>
    <w:p w:rsidR="00427FCE" w:rsidRPr="00D9613F" w:rsidRDefault="00427FCE" w:rsidP="00D9613F">
      <w:pPr>
        <w:ind w:firstLine="992"/>
        <w:jc w:val="both"/>
        <w:rPr>
          <w:sz w:val="24"/>
          <w:szCs w:val="24"/>
        </w:rPr>
      </w:pPr>
      <w:r w:rsidRPr="00D9613F">
        <w:rPr>
          <w:sz w:val="24"/>
          <w:szCs w:val="24"/>
        </w:rPr>
        <w:t xml:space="preserve">психологическая зоркость); </w:t>
      </w:r>
    </w:p>
    <w:p w:rsidR="00427FCE" w:rsidRPr="00D9613F" w:rsidRDefault="00427FCE" w:rsidP="00D9613F">
      <w:pPr>
        <w:ind w:firstLine="992"/>
        <w:jc w:val="both"/>
        <w:rPr>
          <w:sz w:val="24"/>
          <w:szCs w:val="24"/>
        </w:rPr>
      </w:pPr>
      <w:r w:rsidRPr="00D9613F">
        <w:rPr>
          <w:sz w:val="24"/>
          <w:szCs w:val="24"/>
        </w:rPr>
        <w:t xml:space="preserve">- коммуникативная (культура общения и педагогический такт); </w:t>
      </w:r>
    </w:p>
    <w:p w:rsidR="00427FCE" w:rsidRPr="00D9613F" w:rsidRDefault="00427FCE" w:rsidP="00D9613F">
      <w:pPr>
        <w:ind w:firstLine="992"/>
        <w:jc w:val="both"/>
        <w:rPr>
          <w:sz w:val="24"/>
          <w:szCs w:val="24"/>
        </w:rPr>
      </w:pPr>
      <w:r w:rsidRPr="00D9613F">
        <w:rPr>
          <w:sz w:val="24"/>
          <w:szCs w:val="24"/>
        </w:rPr>
        <w:t xml:space="preserve">- риторическая (профессиональная культура речи); </w:t>
      </w:r>
    </w:p>
    <w:p w:rsidR="00427FCE" w:rsidRPr="00D9613F" w:rsidRDefault="00427FCE" w:rsidP="00D9613F">
      <w:pPr>
        <w:ind w:firstLine="992"/>
        <w:jc w:val="both"/>
        <w:rPr>
          <w:sz w:val="24"/>
          <w:szCs w:val="24"/>
        </w:rPr>
      </w:pPr>
      <w:r w:rsidRPr="00D9613F">
        <w:rPr>
          <w:sz w:val="24"/>
          <w:szCs w:val="24"/>
        </w:rPr>
        <w:t xml:space="preserve">- </w:t>
      </w:r>
      <w:proofErr w:type="gramStart"/>
      <w:r w:rsidRPr="00D9613F">
        <w:rPr>
          <w:sz w:val="24"/>
          <w:szCs w:val="24"/>
        </w:rPr>
        <w:t>профессионально-технологическая</w:t>
      </w:r>
      <w:proofErr w:type="gramEnd"/>
      <w:r w:rsidRPr="00D9613F">
        <w:rPr>
          <w:sz w:val="24"/>
          <w:szCs w:val="24"/>
        </w:rPr>
        <w:t xml:space="preserve"> (владение педагогическими технологиями); </w:t>
      </w:r>
    </w:p>
    <w:p w:rsidR="00427FCE" w:rsidRPr="00D9613F" w:rsidRDefault="00427FCE" w:rsidP="00D9613F">
      <w:pPr>
        <w:ind w:firstLine="992"/>
        <w:jc w:val="both"/>
        <w:rPr>
          <w:sz w:val="24"/>
          <w:szCs w:val="24"/>
        </w:rPr>
      </w:pPr>
      <w:r w:rsidRPr="00D9613F">
        <w:rPr>
          <w:sz w:val="24"/>
          <w:szCs w:val="24"/>
        </w:rPr>
        <w:t xml:space="preserve">- профессионально-информационная (ориентирование в информационном пространстве, поиск, оценка, использование и хранение полученной информации в образовательном процессе); </w:t>
      </w:r>
    </w:p>
    <w:p w:rsidR="00427FCE" w:rsidRPr="00D9613F" w:rsidRDefault="00427FCE" w:rsidP="00D9613F">
      <w:pPr>
        <w:ind w:firstLine="992"/>
        <w:jc w:val="both"/>
        <w:rPr>
          <w:sz w:val="24"/>
          <w:szCs w:val="24"/>
        </w:rPr>
      </w:pPr>
      <w:proofErr w:type="gramStart"/>
      <w:r w:rsidRPr="00D9613F">
        <w:rPr>
          <w:sz w:val="24"/>
          <w:szCs w:val="24"/>
        </w:rPr>
        <w:t xml:space="preserve">- мониторинговая компетенция (умения научно обоснованного изучения, отслеживания явлений педагогической действительности </w:t>
      </w:r>
      <w:proofErr w:type="gramEnd"/>
    </w:p>
    <w:p w:rsidR="00427FCE" w:rsidRPr="00D9613F" w:rsidRDefault="00427FCE" w:rsidP="00D9613F">
      <w:pPr>
        <w:ind w:firstLine="992"/>
        <w:jc w:val="both"/>
        <w:rPr>
          <w:sz w:val="24"/>
          <w:szCs w:val="24"/>
        </w:rPr>
      </w:pPr>
      <w:r w:rsidRPr="00D9613F">
        <w:rPr>
          <w:sz w:val="24"/>
          <w:szCs w:val="24"/>
        </w:rPr>
        <w:t xml:space="preserve">– наблюдение, анализ и прогнозирование их развития) </w:t>
      </w:r>
    </w:p>
    <w:p w:rsidR="00427FCE" w:rsidRPr="00D9613F" w:rsidRDefault="00427FCE" w:rsidP="00D9613F">
      <w:pPr>
        <w:ind w:firstLine="992"/>
        <w:jc w:val="both"/>
        <w:rPr>
          <w:sz w:val="24"/>
          <w:szCs w:val="24"/>
        </w:rPr>
      </w:pPr>
      <w:r w:rsidRPr="00D9613F">
        <w:rPr>
          <w:sz w:val="24"/>
          <w:szCs w:val="24"/>
        </w:rPr>
        <w:t xml:space="preserve">Умения исследования и диагностики отдельных учащихся/воспитанников и коллектива, уровней </w:t>
      </w:r>
      <w:proofErr w:type="spellStart"/>
      <w:r w:rsidRPr="00D9613F">
        <w:rPr>
          <w:sz w:val="24"/>
          <w:szCs w:val="24"/>
        </w:rPr>
        <w:t>обученности</w:t>
      </w:r>
      <w:proofErr w:type="spellEnd"/>
      <w:r w:rsidRPr="00D9613F">
        <w:rPr>
          <w:sz w:val="24"/>
          <w:szCs w:val="24"/>
        </w:rPr>
        <w:t xml:space="preserve"> и воспитанности учащихся, уровней их физического развития и спортивной подготовленности и т.д., самого себя как субъекта деятельности. Гностическая компетентность предполагает владение учителем психолого-педагогическими знаниями, знаниями в области преподаваемой дисциплины; обладание опытом в области способов формирования знаний, умений и навыков учащихся, в области процессов общения с воспитанниками, в области формирования мотивов и развития способностей учащихся. Конструктивная компетентность включает умения конструирования урока/тренировочного занятия, внеклассного мероприятия, </w:t>
      </w:r>
      <w:proofErr w:type="spellStart"/>
      <w:r w:rsidRPr="00D9613F">
        <w:rPr>
          <w:sz w:val="24"/>
          <w:szCs w:val="24"/>
        </w:rPr>
        <w:t>разноуровневых</w:t>
      </w:r>
      <w:proofErr w:type="spellEnd"/>
      <w:r w:rsidRPr="00D9613F">
        <w:rPr>
          <w:sz w:val="24"/>
          <w:szCs w:val="24"/>
        </w:rPr>
        <w:t xml:space="preserve"> заданий, самостоятельной работы учащихся, общения и т.д., Хорошая организация самостоятельной деятельности учащихся — типичный признак опытности учителя. Мастеров педагогического труда отличает также высокий уровень самоорганизации. </w:t>
      </w:r>
      <w:proofErr w:type="gramStart"/>
      <w:r w:rsidRPr="00D9613F">
        <w:rPr>
          <w:sz w:val="24"/>
          <w:szCs w:val="24"/>
        </w:rPr>
        <w:t>Особенно важна роль организаторской компетентности учителя в проведении внеклассной физкультурно-массовой, спортивной и оздоровительно-</w:t>
      </w:r>
      <w:r w:rsidRPr="00D9613F">
        <w:rPr>
          <w:sz w:val="24"/>
          <w:szCs w:val="24"/>
        </w:rPr>
        <w:lastRenderedPageBreak/>
        <w:t xml:space="preserve">рекреационной работы с учащимися школы Педагогическое общение учителя физической культуры предполагает умение работать как с </w:t>
      </w:r>
      <w:r w:rsidRPr="00D9613F">
        <w:rPr>
          <w:b/>
          <w:sz w:val="24"/>
          <w:szCs w:val="24"/>
        </w:rPr>
        <w:t>классным коллективом учеников</w:t>
      </w:r>
      <w:r w:rsidRPr="00D9613F">
        <w:rPr>
          <w:sz w:val="24"/>
          <w:szCs w:val="24"/>
        </w:rPr>
        <w:t xml:space="preserve"> и спортивной группой Исследовательская компетентность учителя физической культуры Двигательная компетентность Существенный участок работы учителя физкультуры — изготовление и ремонт спортивного инвентаря и оборудования, подготовка площадок для игр, беговых дорожек и секторов</w:t>
      </w:r>
      <w:proofErr w:type="gramEnd"/>
      <w:r w:rsidRPr="00D9613F">
        <w:rPr>
          <w:sz w:val="24"/>
          <w:szCs w:val="24"/>
        </w:rPr>
        <w:t xml:space="preserve"> для легкой атлетики и т. д., что непосредственно связано с выполнением хозяйственных функций педагога Профессионально-личностного самосовершенствования, компетентность профессиональн</w:t>
      </w:r>
      <w:proofErr w:type="gramStart"/>
      <w:r w:rsidRPr="00D9613F">
        <w:rPr>
          <w:sz w:val="24"/>
          <w:szCs w:val="24"/>
        </w:rPr>
        <w:t>о-</w:t>
      </w:r>
      <w:proofErr w:type="gramEnd"/>
      <w:r w:rsidRPr="00D9613F">
        <w:rPr>
          <w:sz w:val="24"/>
          <w:szCs w:val="24"/>
        </w:rPr>
        <w:t xml:space="preserve"> личностного самосовершенствования, по мнению К.А. </w:t>
      </w:r>
      <w:proofErr w:type="spellStart"/>
      <w:r w:rsidRPr="00D9613F">
        <w:rPr>
          <w:sz w:val="24"/>
          <w:szCs w:val="24"/>
        </w:rPr>
        <w:t>Маринченко</w:t>
      </w:r>
      <w:proofErr w:type="spellEnd"/>
      <w:r w:rsidRPr="00D9613F">
        <w:rPr>
          <w:sz w:val="24"/>
          <w:szCs w:val="24"/>
        </w:rPr>
        <w:t xml:space="preserve">, включает ценностно-смысловой, </w:t>
      </w:r>
      <w:proofErr w:type="spellStart"/>
      <w:r w:rsidRPr="00D9613F">
        <w:rPr>
          <w:sz w:val="24"/>
          <w:szCs w:val="24"/>
        </w:rPr>
        <w:t>когнитивно-теоретический</w:t>
      </w:r>
      <w:proofErr w:type="spellEnd"/>
      <w:r w:rsidRPr="00D9613F">
        <w:rPr>
          <w:sz w:val="24"/>
          <w:szCs w:val="24"/>
        </w:rPr>
        <w:t xml:space="preserve"> и </w:t>
      </w:r>
      <w:proofErr w:type="spellStart"/>
      <w:r w:rsidRPr="00D9613F">
        <w:rPr>
          <w:sz w:val="24"/>
          <w:szCs w:val="24"/>
        </w:rPr>
        <w:t>операциональный</w:t>
      </w:r>
      <w:proofErr w:type="spellEnd"/>
      <w:r w:rsidRPr="00D9613F">
        <w:rPr>
          <w:sz w:val="24"/>
          <w:szCs w:val="24"/>
        </w:rPr>
        <w:t xml:space="preserve"> компоненты В состав компетентности </w:t>
      </w:r>
      <w:r w:rsidRPr="00D9613F">
        <w:rPr>
          <w:b/>
          <w:sz w:val="24"/>
          <w:szCs w:val="24"/>
        </w:rPr>
        <w:t>учителей физической культуры</w:t>
      </w:r>
      <w:r w:rsidRPr="00D9613F">
        <w:rPr>
          <w:sz w:val="24"/>
          <w:szCs w:val="24"/>
        </w:rPr>
        <w:t xml:space="preserve"> входят: творческие жизненные ценности и нравственно обоснованные установки на карьерный рост и развитие потенциальных интеллектуальных и двигательных способностей в процессе профессионально-прикладной физической подготовки; опыт саморазвития и </w:t>
      </w:r>
      <w:proofErr w:type="spellStart"/>
      <w:r w:rsidRPr="00D9613F">
        <w:rPr>
          <w:sz w:val="24"/>
          <w:szCs w:val="24"/>
        </w:rPr>
        <w:t>саморегуляции</w:t>
      </w:r>
      <w:proofErr w:type="spellEnd"/>
      <w:r w:rsidRPr="00D9613F">
        <w:rPr>
          <w:sz w:val="24"/>
          <w:szCs w:val="24"/>
        </w:rPr>
        <w:t xml:space="preserve">; действенные профессиональные знания, умения, навыки, ориентировка в профессиональных ситуациях, требующих усовершенствования способов деятельности; готовность ставить и решать профессиональные задачи, требующие отхода от стереотипов и </w:t>
      </w:r>
      <w:proofErr w:type="spellStart"/>
      <w:r w:rsidRPr="00D9613F">
        <w:rPr>
          <w:sz w:val="24"/>
          <w:szCs w:val="24"/>
        </w:rPr>
        <w:t>самоизменение</w:t>
      </w:r>
      <w:proofErr w:type="spellEnd"/>
      <w:r w:rsidRPr="00D9613F">
        <w:rPr>
          <w:sz w:val="24"/>
          <w:szCs w:val="24"/>
        </w:rPr>
        <w:t xml:space="preserve">; навыки составления индивидуальных программ оздоровления, оценки и коррекции осанки и телосложения; методы </w:t>
      </w:r>
      <w:proofErr w:type="spellStart"/>
      <w:r w:rsidRPr="00D9613F">
        <w:rPr>
          <w:sz w:val="24"/>
          <w:szCs w:val="24"/>
        </w:rPr>
        <w:t>саморегуляции</w:t>
      </w:r>
      <w:proofErr w:type="spellEnd"/>
      <w:r w:rsidRPr="00D9613F">
        <w:rPr>
          <w:sz w:val="24"/>
          <w:szCs w:val="24"/>
        </w:rPr>
        <w:t xml:space="preserve"> </w:t>
      </w:r>
      <w:proofErr w:type="spellStart"/>
      <w:r w:rsidRPr="00D9613F">
        <w:rPr>
          <w:sz w:val="24"/>
          <w:szCs w:val="24"/>
        </w:rPr>
        <w:t>психоэмоциональных</w:t>
      </w:r>
      <w:proofErr w:type="spellEnd"/>
      <w:r w:rsidRPr="00D9613F">
        <w:rPr>
          <w:sz w:val="24"/>
          <w:szCs w:val="24"/>
        </w:rPr>
        <w:t xml:space="preserve"> состояний </w:t>
      </w:r>
    </w:p>
    <w:p w:rsidR="00427FCE" w:rsidRPr="00D9613F" w:rsidRDefault="00427FCE" w:rsidP="00D9613F">
      <w:pPr>
        <w:ind w:firstLine="992"/>
        <w:jc w:val="both"/>
        <w:rPr>
          <w:sz w:val="24"/>
          <w:szCs w:val="24"/>
        </w:rPr>
      </w:pPr>
    </w:p>
    <w:p w:rsidR="00427FCE" w:rsidRPr="00D9613F" w:rsidRDefault="00427FCE" w:rsidP="00D9613F">
      <w:pPr>
        <w:ind w:firstLine="992"/>
        <w:jc w:val="both"/>
        <w:rPr>
          <w:b/>
          <w:sz w:val="24"/>
          <w:szCs w:val="24"/>
        </w:rPr>
      </w:pPr>
      <w:r w:rsidRPr="00D9613F">
        <w:rPr>
          <w:b/>
          <w:bCs/>
          <w:sz w:val="24"/>
          <w:szCs w:val="24"/>
        </w:rPr>
        <w:t>Лекция 4. Место физической культуры и спорта в системе целостного педагогического процесса</w:t>
      </w:r>
    </w:p>
    <w:p w:rsidR="00427FCE" w:rsidRPr="00D9613F" w:rsidRDefault="00427FCE" w:rsidP="00D9613F">
      <w:pPr>
        <w:ind w:firstLine="992"/>
        <w:jc w:val="both"/>
        <w:rPr>
          <w:sz w:val="24"/>
          <w:szCs w:val="24"/>
        </w:rPr>
      </w:pPr>
      <w:r w:rsidRPr="00D9613F">
        <w:rPr>
          <w:b/>
          <w:bCs/>
          <w:sz w:val="24"/>
          <w:szCs w:val="24"/>
          <w:lang w:val="kk-KZ"/>
        </w:rPr>
        <w:t>План:</w:t>
      </w:r>
      <w:r w:rsidRPr="00D9613F">
        <w:rPr>
          <w:bCs/>
          <w:sz w:val="24"/>
          <w:szCs w:val="24"/>
          <w:lang w:val="kk-KZ"/>
        </w:rPr>
        <w:t>Профессиональное образование специалистов по физической культуре и спорту в современных условиях .</w:t>
      </w:r>
      <w:r w:rsidRPr="00D9613F">
        <w:rPr>
          <w:sz w:val="24"/>
          <w:szCs w:val="24"/>
          <w:lang w:val="kk-KZ"/>
        </w:rPr>
        <w:t xml:space="preserve">Педагогические аспекты деятельности специалистов по физической культуре и спорту. Модельные характеристики спортивной деятельности.  Проектировочная, конструктивная,  </w:t>
      </w:r>
      <w:r w:rsidRPr="00D9613F">
        <w:rPr>
          <w:sz w:val="24"/>
          <w:szCs w:val="24"/>
        </w:rPr>
        <w:t>о</w:t>
      </w:r>
      <w:r w:rsidRPr="00D9613F">
        <w:rPr>
          <w:sz w:val="24"/>
          <w:szCs w:val="24"/>
          <w:lang w:val="kk-KZ"/>
        </w:rPr>
        <w:t xml:space="preserve">рганизаторская, коммуникативная, аналитическая деятельность педагогов по физической культуре и спорту. </w:t>
      </w:r>
    </w:p>
    <w:p w:rsidR="00427FCE" w:rsidRPr="00D9613F" w:rsidRDefault="00427FCE" w:rsidP="00D9613F">
      <w:pPr>
        <w:shd w:val="clear" w:color="auto" w:fill="FFFFFF"/>
        <w:ind w:firstLine="992"/>
        <w:jc w:val="both"/>
        <w:rPr>
          <w:sz w:val="24"/>
          <w:szCs w:val="24"/>
        </w:rPr>
      </w:pPr>
      <w:r w:rsidRPr="00D9613F">
        <w:rPr>
          <w:b/>
          <w:bCs/>
          <w:sz w:val="24"/>
          <w:szCs w:val="24"/>
        </w:rPr>
        <w:t>Физическое воспитание</w:t>
      </w:r>
      <w:r w:rsidRPr="00D9613F">
        <w:rPr>
          <w:bCs/>
          <w:sz w:val="24"/>
          <w:szCs w:val="24"/>
        </w:rPr>
        <w:t xml:space="preserve"> – неотъемлемая составляющая воспитания и образования подрастающего поколения Республики </w:t>
      </w:r>
      <w:proofErr w:type="spellStart"/>
      <w:r w:rsidRPr="00D9613F">
        <w:rPr>
          <w:bCs/>
          <w:sz w:val="24"/>
          <w:szCs w:val="24"/>
        </w:rPr>
        <w:t>Казахстани</w:t>
      </w:r>
      <w:proofErr w:type="spellEnd"/>
      <w:r w:rsidRPr="00D9613F">
        <w:rPr>
          <w:bCs/>
          <w:sz w:val="24"/>
          <w:szCs w:val="24"/>
        </w:rPr>
        <w:t xml:space="preserve"> многих других государств. В нашей стране целенаправленно и системно оно ведется в учреждениях дошкольного, общего, </w:t>
      </w:r>
      <w:proofErr w:type="spellStart"/>
      <w:proofErr w:type="gramStart"/>
      <w:r w:rsidRPr="00D9613F">
        <w:rPr>
          <w:bCs/>
          <w:sz w:val="24"/>
          <w:szCs w:val="24"/>
        </w:rPr>
        <w:t>профес-сионального</w:t>
      </w:r>
      <w:proofErr w:type="spellEnd"/>
      <w:proofErr w:type="gramEnd"/>
      <w:r w:rsidRPr="00D9613F">
        <w:rPr>
          <w:bCs/>
          <w:sz w:val="24"/>
          <w:szCs w:val="24"/>
        </w:rPr>
        <w:t xml:space="preserve"> и послевузовского образования.</w:t>
      </w:r>
    </w:p>
    <w:p w:rsidR="00427FCE" w:rsidRPr="00D9613F" w:rsidRDefault="00427FCE" w:rsidP="00D9613F">
      <w:pPr>
        <w:shd w:val="clear" w:color="auto" w:fill="FFFFFF"/>
        <w:ind w:firstLine="992"/>
        <w:jc w:val="both"/>
        <w:rPr>
          <w:sz w:val="24"/>
          <w:szCs w:val="24"/>
        </w:rPr>
      </w:pPr>
      <w:proofErr w:type="gramStart"/>
      <w:r w:rsidRPr="00D9613F">
        <w:rPr>
          <w:bCs/>
          <w:sz w:val="24"/>
          <w:szCs w:val="24"/>
        </w:rPr>
        <w:t>В общеобразовательной школе физическое воспитание, будучи целостным процессом, по своей направленности, содержанию, формам организации, методам реализации и некоторым другим характеристикам дифференцируется на четыре основные разновидности: </w:t>
      </w:r>
      <w:r w:rsidRPr="00D9613F">
        <w:rPr>
          <w:bCs/>
          <w:i/>
          <w:iCs/>
          <w:sz w:val="24"/>
          <w:szCs w:val="24"/>
        </w:rPr>
        <w:t>1) учебный предмет «Физическая культура»; </w:t>
      </w:r>
      <w:r w:rsidRPr="00D9613F">
        <w:rPr>
          <w:bCs/>
          <w:sz w:val="24"/>
          <w:szCs w:val="24"/>
        </w:rPr>
        <w:t>2) физкультурно-оздоровительные мероприятия в режиме учебного дня школы (лицея, гимназии, колледжа); 3) внеклассная спортивно-массовая работа; 4) общешкольные физкультурно-массовые и спортивные мероприятия.</w:t>
      </w:r>
      <w:proofErr w:type="gramEnd"/>
    </w:p>
    <w:p w:rsidR="00427FCE" w:rsidRPr="00D9613F" w:rsidRDefault="00427FCE" w:rsidP="00D9613F">
      <w:pPr>
        <w:shd w:val="clear" w:color="auto" w:fill="FFFFFF"/>
        <w:ind w:firstLine="992"/>
        <w:jc w:val="both"/>
        <w:rPr>
          <w:sz w:val="24"/>
          <w:szCs w:val="24"/>
        </w:rPr>
      </w:pPr>
      <w:r w:rsidRPr="00D9613F">
        <w:rPr>
          <w:bCs/>
          <w:sz w:val="24"/>
          <w:szCs w:val="24"/>
        </w:rPr>
        <w:t>Предмет «Физическая культура», представляя одноименную область общего образования, обязателен для реализации образовательными учреждениями и для усвоения учащимися. Программой регламентируются: объем учебного времени, образовательный минимум, трудоемкость для изучения, результаты, которые выносятся на итоговую государственную аттестацию Государственным образовательным стандартом РК общего образования.</w:t>
      </w:r>
    </w:p>
    <w:p w:rsidR="00427FCE" w:rsidRPr="00D9613F" w:rsidRDefault="00427FCE" w:rsidP="00D9613F">
      <w:pPr>
        <w:shd w:val="clear" w:color="auto" w:fill="FFFFFF"/>
        <w:ind w:firstLine="992"/>
        <w:jc w:val="both"/>
        <w:rPr>
          <w:sz w:val="24"/>
          <w:szCs w:val="24"/>
        </w:rPr>
      </w:pPr>
      <w:r w:rsidRPr="00D9613F">
        <w:rPr>
          <w:bCs/>
          <w:sz w:val="24"/>
          <w:szCs w:val="24"/>
        </w:rPr>
        <w:t xml:space="preserve">Предмет «Физическая культура» интегрирует (объединяет) другие виды физкультурной деятельности школьников в единый процесс физического воспитания. Данное обстоятельство в совокупности с тем, что предмет выступает как инвариантная область общего образования, </w:t>
      </w:r>
      <w:proofErr w:type="gramStart"/>
      <w:r w:rsidRPr="00D9613F">
        <w:rPr>
          <w:bCs/>
          <w:sz w:val="24"/>
          <w:szCs w:val="24"/>
        </w:rPr>
        <w:t>выполняет роль</w:t>
      </w:r>
      <w:proofErr w:type="gramEnd"/>
      <w:r w:rsidRPr="00D9613F">
        <w:rPr>
          <w:bCs/>
          <w:sz w:val="24"/>
          <w:szCs w:val="24"/>
        </w:rPr>
        <w:t xml:space="preserve"> </w:t>
      </w:r>
      <w:proofErr w:type="spellStart"/>
      <w:r w:rsidRPr="00D9613F">
        <w:rPr>
          <w:bCs/>
          <w:sz w:val="24"/>
          <w:szCs w:val="24"/>
        </w:rPr>
        <w:t>системообразующего</w:t>
      </w:r>
      <w:proofErr w:type="spellEnd"/>
      <w:r w:rsidRPr="00D9613F">
        <w:rPr>
          <w:bCs/>
          <w:sz w:val="24"/>
          <w:szCs w:val="24"/>
        </w:rPr>
        <w:t xml:space="preserve"> начала среди видов физкультурной деятельности учащейся молодежи. Постоянно возрастает его значимость в формировании психофизического состояния детей </w:t>
      </w:r>
      <w:r w:rsidRPr="00D9613F">
        <w:rPr>
          <w:b/>
          <w:bCs/>
          <w:sz w:val="24"/>
          <w:szCs w:val="24"/>
        </w:rPr>
        <w:t>школьного возраста</w:t>
      </w:r>
      <w:r w:rsidRPr="00D9613F">
        <w:rPr>
          <w:bCs/>
          <w:sz w:val="24"/>
          <w:szCs w:val="24"/>
        </w:rPr>
        <w:t xml:space="preserve">. Все это обусловливает потребность данной дисциплины базироваться на </w:t>
      </w:r>
      <w:proofErr w:type="gramStart"/>
      <w:r w:rsidRPr="00D9613F">
        <w:rPr>
          <w:bCs/>
          <w:sz w:val="24"/>
          <w:szCs w:val="24"/>
        </w:rPr>
        <w:t>современных</w:t>
      </w:r>
      <w:proofErr w:type="gramEnd"/>
      <w:r w:rsidRPr="00D9613F">
        <w:rPr>
          <w:bCs/>
          <w:sz w:val="24"/>
          <w:szCs w:val="24"/>
        </w:rPr>
        <w:t xml:space="preserve"> теории и методике обучения.</w:t>
      </w:r>
    </w:p>
    <w:p w:rsidR="00427FCE" w:rsidRPr="00D9613F" w:rsidRDefault="00427FCE" w:rsidP="00D9613F">
      <w:pPr>
        <w:shd w:val="clear" w:color="auto" w:fill="FFFFFF"/>
        <w:ind w:firstLine="992"/>
        <w:jc w:val="both"/>
        <w:rPr>
          <w:sz w:val="24"/>
          <w:szCs w:val="24"/>
        </w:rPr>
      </w:pPr>
      <w:r w:rsidRPr="00D9613F">
        <w:rPr>
          <w:bCs/>
          <w:sz w:val="24"/>
          <w:szCs w:val="24"/>
        </w:rPr>
        <w:lastRenderedPageBreak/>
        <w:t>Предмет «Физическая культура» в силу специфики функций в структуре содержания общего образования значительно отличается от других учебных дисциплин. Учебно-воспитательный процесс по предметам, представляющим филологические, общественные, естественные, математические науки, отличается определенной общностью использования дидактических принципов, методов, форм организации. Учебный процесс по физической культуре связан с комплексным воздействием на морфофункциональную сферу, состояние здоровья и психику учащихся. Содержание и средства обучения, характер дидактического взаимодействия педагога и учащихся весьма специфичны.</w:t>
      </w:r>
    </w:p>
    <w:p w:rsidR="00427FCE" w:rsidRPr="00D9613F" w:rsidRDefault="00427FCE" w:rsidP="00D9613F">
      <w:pPr>
        <w:shd w:val="clear" w:color="auto" w:fill="FFFFFF"/>
        <w:ind w:firstLine="992"/>
        <w:jc w:val="both"/>
        <w:rPr>
          <w:sz w:val="24"/>
          <w:szCs w:val="24"/>
        </w:rPr>
      </w:pPr>
      <w:r w:rsidRPr="00D9613F">
        <w:rPr>
          <w:bCs/>
          <w:sz w:val="24"/>
          <w:szCs w:val="24"/>
        </w:rPr>
        <w:t>Общие закономерности обучения двигательным действиям, развития двигательных способностей, воспитания качеств личности в процессе занятий физическими упражнениями разработаны и описаны в теории и методике физического воспитания.</w:t>
      </w:r>
    </w:p>
    <w:p w:rsidR="00427FCE" w:rsidRPr="00D9613F" w:rsidRDefault="00427FCE" w:rsidP="00D9613F">
      <w:pPr>
        <w:shd w:val="clear" w:color="auto" w:fill="FFFFFF"/>
        <w:ind w:firstLine="992"/>
        <w:jc w:val="both"/>
        <w:rPr>
          <w:sz w:val="24"/>
          <w:szCs w:val="24"/>
        </w:rPr>
      </w:pPr>
      <w:proofErr w:type="gramStart"/>
      <w:r w:rsidRPr="00D9613F">
        <w:rPr>
          <w:bCs/>
          <w:i/>
          <w:iCs/>
          <w:sz w:val="24"/>
          <w:szCs w:val="24"/>
        </w:rPr>
        <w:t>Базовые </w:t>
      </w:r>
      <w:r w:rsidRPr="00D9613F">
        <w:rPr>
          <w:bCs/>
          <w:sz w:val="24"/>
          <w:szCs w:val="24"/>
        </w:rPr>
        <w:t>(дидактика общая и средней школы; теория физической культуры или физического воспитания; психология общая, педагогическая, физического воспитания; физиология человека: общая, возрастная, физических упражнений; гигиена: общая, школьная, физических упражнений; биомеханика; спортивная метрология;</w:t>
      </w:r>
      <w:proofErr w:type="gramEnd"/>
      <w:r w:rsidRPr="00D9613F">
        <w:rPr>
          <w:bCs/>
          <w:sz w:val="24"/>
          <w:szCs w:val="24"/>
        </w:rPr>
        <w:t xml:space="preserve"> информатика и др.) и </w:t>
      </w:r>
      <w:r w:rsidRPr="00D9613F">
        <w:rPr>
          <w:bCs/>
          <w:i/>
          <w:iCs/>
          <w:sz w:val="24"/>
          <w:szCs w:val="24"/>
        </w:rPr>
        <w:t>смежны</w:t>
      </w:r>
      <w:proofErr w:type="gramStart"/>
      <w:r w:rsidRPr="00D9613F">
        <w:rPr>
          <w:bCs/>
          <w:i/>
          <w:iCs/>
          <w:sz w:val="24"/>
          <w:szCs w:val="24"/>
        </w:rPr>
        <w:t>е</w:t>
      </w:r>
      <w:r w:rsidRPr="00D9613F">
        <w:rPr>
          <w:bCs/>
          <w:sz w:val="24"/>
          <w:szCs w:val="24"/>
        </w:rPr>
        <w:t>(</w:t>
      </w:r>
      <w:proofErr w:type="gramEnd"/>
      <w:r w:rsidRPr="00D9613F">
        <w:rPr>
          <w:bCs/>
          <w:sz w:val="24"/>
          <w:szCs w:val="24"/>
        </w:rPr>
        <w:t>методика физического воспитания, теории и методики спортивно-педагогических дисциплин, теории и методики внеурочных форм организации физического воспитания в школе и др.) </w:t>
      </w:r>
      <w:r w:rsidRPr="00D9613F">
        <w:rPr>
          <w:bCs/>
          <w:i/>
          <w:iCs/>
          <w:sz w:val="24"/>
          <w:szCs w:val="24"/>
        </w:rPr>
        <w:t>науки</w:t>
      </w:r>
      <w:r w:rsidRPr="00D9613F">
        <w:rPr>
          <w:bCs/>
          <w:sz w:val="24"/>
          <w:szCs w:val="24"/>
        </w:rPr>
        <w:t> с теорией и методикой обучения предмету «Физическая культура» получили значительное развитие.</w:t>
      </w:r>
    </w:p>
    <w:p w:rsidR="00427FCE" w:rsidRPr="00D9613F" w:rsidRDefault="00427FCE" w:rsidP="00D9613F">
      <w:pPr>
        <w:shd w:val="clear" w:color="auto" w:fill="FFFFFF"/>
        <w:ind w:firstLine="992"/>
        <w:jc w:val="both"/>
        <w:rPr>
          <w:sz w:val="24"/>
          <w:szCs w:val="24"/>
        </w:rPr>
      </w:pPr>
      <w:r w:rsidRPr="00D9613F">
        <w:rPr>
          <w:bCs/>
          <w:sz w:val="24"/>
          <w:szCs w:val="24"/>
        </w:rPr>
        <w:t>В таком понимании </w:t>
      </w:r>
      <w:r w:rsidRPr="00D9613F">
        <w:rPr>
          <w:bCs/>
          <w:i/>
          <w:iCs/>
          <w:sz w:val="24"/>
          <w:szCs w:val="24"/>
        </w:rPr>
        <w:t>дидактику</w:t>
      </w:r>
      <w:r w:rsidRPr="00D9613F">
        <w:rPr>
          <w:bCs/>
          <w:sz w:val="24"/>
          <w:szCs w:val="24"/>
        </w:rPr>
        <w:t> (или теорию образования</w:t>
      </w:r>
      <w:proofErr w:type="gramStart"/>
      <w:r w:rsidRPr="00D9613F">
        <w:rPr>
          <w:bCs/>
          <w:sz w:val="24"/>
          <w:szCs w:val="24"/>
        </w:rPr>
        <w:t>)</w:t>
      </w:r>
      <w:r w:rsidRPr="00D9613F">
        <w:rPr>
          <w:bCs/>
          <w:i/>
          <w:iCs/>
          <w:sz w:val="24"/>
          <w:szCs w:val="24"/>
        </w:rPr>
        <w:t>п</w:t>
      </w:r>
      <w:proofErr w:type="gramEnd"/>
      <w:r w:rsidRPr="00D9613F">
        <w:rPr>
          <w:bCs/>
          <w:i/>
          <w:iCs/>
          <w:sz w:val="24"/>
          <w:szCs w:val="24"/>
        </w:rPr>
        <w:t>редмета «Физическая культура»</w:t>
      </w:r>
      <w:r w:rsidRPr="00D9613F">
        <w:rPr>
          <w:bCs/>
          <w:sz w:val="24"/>
          <w:szCs w:val="24"/>
        </w:rPr>
        <w:t> можно рассматривать </w:t>
      </w:r>
      <w:r w:rsidRPr="00D9613F">
        <w:rPr>
          <w:bCs/>
          <w:i/>
          <w:iCs/>
          <w:sz w:val="24"/>
          <w:szCs w:val="24"/>
        </w:rPr>
        <w:t>как часть двух отраслей педагогической науки – общей дидактики и теории физического воспитания, объединенных в науку, изучающую образование и обучение по данной дисциплине. </w:t>
      </w:r>
      <w:r w:rsidRPr="00D9613F">
        <w:rPr>
          <w:bCs/>
          <w:sz w:val="24"/>
          <w:szCs w:val="24"/>
        </w:rPr>
        <w:t>В этом случае методика физической культуры – раздел общей методики и методики физического воспитания, представляющий науку о закономерностях преподавания и учения по предмету «Физическая культура».</w:t>
      </w:r>
    </w:p>
    <w:p w:rsidR="00427FCE" w:rsidRPr="00D9613F" w:rsidRDefault="00427FCE" w:rsidP="00D9613F">
      <w:pPr>
        <w:shd w:val="clear" w:color="auto" w:fill="FFFFFF"/>
        <w:ind w:firstLine="992"/>
        <w:jc w:val="both"/>
        <w:rPr>
          <w:sz w:val="24"/>
          <w:szCs w:val="24"/>
        </w:rPr>
      </w:pPr>
      <w:r w:rsidRPr="00D9613F">
        <w:rPr>
          <w:bCs/>
          <w:sz w:val="24"/>
          <w:szCs w:val="24"/>
        </w:rPr>
        <w:t>Предмет теории образования (дидактики) по физической культуре включает следующие вопросы:</w:t>
      </w:r>
    </w:p>
    <w:p w:rsidR="00427FCE" w:rsidRPr="00D9613F" w:rsidRDefault="00427FCE" w:rsidP="00D9613F">
      <w:pPr>
        <w:shd w:val="clear" w:color="auto" w:fill="FFFFFF"/>
        <w:ind w:firstLine="992"/>
        <w:jc w:val="both"/>
        <w:rPr>
          <w:sz w:val="24"/>
          <w:szCs w:val="24"/>
        </w:rPr>
      </w:pPr>
      <w:r w:rsidRPr="00D9613F">
        <w:rPr>
          <w:bCs/>
          <w:sz w:val="24"/>
          <w:szCs w:val="24"/>
        </w:rPr>
        <w:t>- место, значение, функции, цель физической культуры в содержании общего образования;</w:t>
      </w:r>
    </w:p>
    <w:p w:rsidR="00427FCE" w:rsidRPr="00D9613F" w:rsidRDefault="00427FCE" w:rsidP="00D9613F">
      <w:pPr>
        <w:shd w:val="clear" w:color="auto" w:fill="FFFFFF"/>
        <w:ind w:firstLine="992"/>
        <w:jc w:val="both"/>
        <w:rPr>
          <w:sz w:val="24"/>
          <w:szCs w:val="24"/>
        </w:rPr>
      </w:pPr>
      <w:r w:rsidRPr="00D9613F">
        <w:rPr>
          <w:bCs/>
          <w:sz w:val="24"/>
          <w:szCs w:val="24"/>
        </w:rPr>
        <w:t>- содержание предмета;</w:t>
      </w:r>
    </w:p>
    <w:p w:rsidR="00427FCE" w:rsidRPr="00D9613F" w:rsidRDefault="00427FCE" w:rsidP="00D9613F">
      <w:pPr>
        <w:shd w:val="clear" w:color="auto" w:fill="FFFFFF"/>
        <w:ind w:firstLine="992"/>
        <w:jc w:val="both"/>
        <w:rPr>
          <w:sz w:val="24"/>
          <w:szCs w:val="24"/>
        </w:rPr>
      </w:pPr>
      <w:r w:rsidRPr="00D9613F">
        <w:rPr>
          <w:bCs/>
          <w:sz w:val="24"/>
          <w:szCs w:val="24"/>
        </w:rPr>
        <w:t>- дидактические процессы, дидактические системы предмета и концепции ее обновления на разных этапах развития общества;</w:t>
      </w:r>
    </w:p>
    <w:p w:rsidR="00427FCE" w:rsidRPr="00D9613F" w:rsidRDefault="00427FCE" w:rsidP="00D9613F">
      <w:pPr>
        <w:shd w:val="clear" w:color="auto" w:fill="FFFFFF"/>
        <w:ind w:firstLine="992"/>
        <w:jc w:val="both"/>
        <w:rPr>
          <w:sz w:val="24"/>
          <w:szCs w:val="24"/>
        </w:rPr>
      </w:pPr>
      <w:r w:rsidRPr="00D9613F">
        <w:rPr>
          <w:bCs/>
          <w:sz w:val="24"/>
          <w:szCs w:val="24"/>
        </w:rPr>
        <w:t>- разработка педагогических технологий.</w:t>
      </w:r>
    </w:p>
    <w:p w:rsidR="00427FCE" w:rsidRPr="00D9613F" w:rsidRDefault="00427FCE" w:rsidP="00D9613F">
      <w:pPr>
        <w:shd w:val="clear" w:color="auto" w:fill="FFFFFF"/>
        <w:ind w:firstLine="992"/>
        <w:jc w:val="both"/>
        <w:rPr>
          <w:sz w:val="24"/>
          <w:szCs w:val="24"/>
        </w:rPr>
      </w:pPr>
      <w:r w:rsidRPr="00D9613F">
        <w:rPr>
          <w:bCs/>
          <w:sz w:val="24"/>
          <w:szCs w:val="24"/>
        </w:rPr>
        <w:t>Предмет методики преподавания физической культуры – взаимодействие преподавания и учения, ориентированное на достижение целей и задач дисциплины:</w:t>
      </w:r>
    </w:p>
    <w:p w:rsidR="00427FCE" w:rsidRPr="00D9613F" w:rsidRDefault="00427FCE" w:rsidP="00D9613F">
      <w:pPr>
        <w:shd w:val="clear" w:color="auto" w:fill="FFFFFF"/>
        <w:ind w:firstLine="992"/>
        <w:jc w:val="both"/>
        <w:rPr>
          <w:sz w:val="24"/>
          <w:szCs w:val="24"/>
        </w:rPr>
      </w:pPr>
      <w:r w:rsidRPr="00D9613F">
        <w:rPr>
          <w:bCs/>
          <w:sz w:val="24"/>
          <w:szCs w:val="24"/>
        </w:rPr>
        <w:t>- выбора оптимальных, соответствующих целям и задачам средств, форм, методов обучения, воспитания, развития;</w:t>
      </w:r>
    </w:p>
    <w:p w:rsidR="00427FCE" w:rsidRPr="00D9613F" w:rsidRDefault="00427FCE" w:rsidP="00D9613F">
      <w:pPr>
        <w:shd w:val="clear" w:color="auto" w:fill="FFFFFF"/>
        <w:ind w:firstLine="992"/>
        <w:jc w:val="both"/>
        <w:rPr>
          <w:sz w:val="24"/>
          <w:szCs w:val="24"/>
        </w:rPr>
      </w:pPr>
      <w:r w:rsidRPr="00D9613F">
        <w:rPr>
          <w:bCs/>
          <w:sz w:val="24"/>
          <w:szCs w:val="24"/>
        </w:rPr>
        <w:t>- программирования учебно-воспитательного процесса;</w:t>
      </w:r>
    </w:p>
    <w:p w:rsidR="00427FCE" w:rsidRPr="00D9613F" w:rsidRDefault="00427FCE" w:rsidP="00D9613F">
      <w:pPr>
        <w:shd w:val="clear" w:color="auto" w:fill="FFFFFF"/>
        <w:ind w:firstLine="992"/>
        <w:jc w:val="both"/>
        <w:rPr>
          <w:sz w:val="24"/>
          <w:szCs w:val="24"/>
        </w:rPr>
      </w:pPr>
      <w:r w:rsidRPr="00D9613F">
        <w:rPr>
          <w:bCs/>
          <w:sz w:val="24"/>
          <w:szCs w:val="24"/>
        </w:rPr>
        <w:t>- организации непосредственного взаимодействия процессов преподавания и учения;</w:t>
      </w:r>
    </w:p>
    <w:p w:rsidR="00427FCE" w:rsidRPr="00D9613F" w:rsidRDefault="00427FCE" w:rsidP="00D9613F">
      <w:pPr>
        <w:shd w:val="clear" w:color="auto" w:fill="FFFFFF"/>
        <w:ind w:firstLine="992"/>
        <w:jc w:val="both"/>
        <w:rPr>
          <w:sz w:val="24"/>
          <w:szCs w:val="24"/>
        </w:rPr>
      </w:pPr>
      <w:r w:rsidRPr="00D9613F">
        <w:rPr>
          <w:bCs/>
          <w:sz w:val="24"/>
          <w:szCs w:val="24"/>
        </w:rPr>
        <w:t xml:space="preserve">- оценки и анализа результатов взаимодействия учителя и учащихся и разработки </w:t>
      </w:r>
      <w:proofErr w:type="spellStart"/>
      <w:proofErr w:type="gramStart"/>
      <w:r w:rsidRPr="00D9613F">
        <w:rPr>
          <w:bCs/>
          <w:sz w:val="24"/>
          <w:szCs w:val="24"/>
        </w:rPr>
        <w:t>рекомен-даций</w:t>
      </w:r>
      <w:proofErr w:type="spellEnd"/>
      <w:proofErr w:type="gramEnd"/>
      <w:r w:rsidRPr="00D9613F">
        <w:rPr>
          <w:bCs/>
          <w:sz w:val="24"/>
          <w:szCs w:val="24"/>
        </w:rPr>
        <w:t xml:space="preserve"> для очередных дидактических циклов.</w:t>
      </w:r>
    </w:p>
    <w:p w:rsidR="00427FCE" w:rsidRPr="00D9613F" w:rsidRDefault="00427FCE" w:rsidP="00D9613F">
      <w:pPr>
        <w:shd w:val="clear" w:color="auto" w:fill="FFFFFF"/>
        <w:ind w:firstLine="992"/>
        <w:jc w:val="both"/>
        <w:rPr>
          <w:sz w:val="24"/>
          <w:szCs w:val="24"/>
        </w:rPr>
      </w:pPr>
      <w:r w:rsidRPr="00D9613F">
        <w:rPr>
          <w:bCs/>
          <w:i/>
          <w:iCs/>
          <w:sz w:val="24"/>
          <w:szCs w:val="24"/>
        </w:rPr>
        <w:t>Содержание предмета «Методика физической культуры»</w:t>
      </w:r>
      <w:r w:rsidRPr="00D9613F">
        <w:rPr>
          <w:bCs/>
          <w:sz w:val="24"/>
          <w:szCs w:val="24"/>
        </w:rPr>
        <w:t> состоит из разработки на базе достижений частной дидактики теории образования и общих закономерностей физического воспитания дидактических систем дисциплины, отражающих специфику регионов страны, субъектов Федерации, конкретных общеобразовательных школ и отдельных групп учащихся (учебных классов) и их реализации, что является функцией педагогической технологии.</w:t>
      </w:r>
    </w:p>
    <w:p w:rsidR="00427FCE" w:rsidRPr="00D9613F" w:rsidRDefault="00427FCE" w:rsidP="00D9613F">
      <w:pPr>
        <w:shd w:val="clear" w:color="auto" w:fill="FFFFFF"/>
        <w:ind w:firstLine="992"/>
        <w:jc w:val="both"/>
        <w:rPr>
          <w:sz w:val="24"/>
          <w:szCs w:val="24"/>
        </w:rPr>
      </w:pPr>
      <w:r w:rsidRPr="00D9613F">
        <w:rPr>
          <w:bCs/>
          <w:sz w:val="24"/>
          <w:szCs w:val="24"/>
        </w:rPr>
        <w:t>В преподавании дисциплины теория и методика обучения предмету «Физическая культура» решается комплекс </w:t>
      </w:r>
      <w:r w:rsidRPr="00D9613F">
        <w:rPr>
          <w:bCs/>
          <w:i/>
          <w:iCs/>
          <w:sz w:val="24"/>
          <w:szCs w:val="24"/>
        </w:rPr>
        <w:t>педагогических задач</w:t>
      </w:r>
      <w:r w:rsidRPr="00D9613F">
        <w:rPr>
          <w:bCs/>
          <w:sz w:val="24"/>
          <w:szCs w:val="24"/>
        </w:rPr>
        <w:t>:</w:t>
      </w:r>
    </w:p>
    <w:p w:rsidR="00427FCE" w:rsidRPr="00D9613F" w:rsidRDefault="00427FCE" w:rsidP="00D9613F">
      <w:pPr>
        <w:numPr>
          <w:ilvl w:val="0"/>
          <w:numId w:val="5"/>
        </w:numPr>
        <w:shd w:val="clear" w:color="auto" w:fill="FFFFFF"/>
        <w:ind w:left="0" w:firstLine="992"/>
        <w:jc w:val="both"/>
        <w:rPr>
          <w:sz w:val="24"/>
          <w:szCs w:val="24"/>
        </w:rPr>
      </w:pPr>
      <w:r w:rsidRPr="00D9613F">
        <w:rPr>
          <w:bCs/>
          <w:sz w:val="24"/>
          <w:szCs w:val="24"/>
        </w:rPr>
        <w:lastRenderedPageBreak/>
        <w:t>показать с научных позиций становление, состояние и развитие теории и методики обучения физической культуре;</w:t>
      </w:r>
    </w:p>
    <w:p w:rsidR="00427FCE" w:rsidRPr="00D9613F" w:rsidRDefault="00427FCE" w:rsidP="00D9613F">
      <w:pPr>
        <w:numPr>
          <w:ilvl w:val="0"/>
          <w:numId w:val="5"/>
        </w:numPr>
        <w:shd w:val="clear" w:color="auto" w:fill="FFFFFF"/>
        <w:ind w:left="0" w:firstLine="992"/>
        <w:jc w:val="both"/>
        <w:rPr>
          <w:sz w:val="24"/>
          <w:szCs w:val="24"/>
        </w:rPr>
      </w:pPr>
      <w:r w:rsidRPr="00D9613F">
        <w:rPr>
          <w:bCs/>
          <w:sz w:val="24"/>
          <w:szCs w:val="24"/>
        </w:rPr>
        <w:t xml:space="preserve">раскрыть значение, роль и место теории и методики обучения физической культуре в познании </w:t>
      </w:r>
      <w:proofErr w:type="spellStart"/>
      <w:r w:rsidRPr="00D9613F">
        <w:rPr>
          <w:bCs/>
          <w:sz w:val="24"/>
          <w:szCs w:val="24"/>
        </w:rPr>
        <w:t>общепрофессиональных</w:t>
      </w:r>
      <w:proofErr w:type="spellEnd"/>
      <w:r w:rsidRPr="00D9613F">
        <w:rPr>
          <w:bCs/>
          <w:sz w:val="24"/>
          <w:szCs w:val="24"/>
        </w:rPr>
        <w:t xml:space="preserve"> дисциплин;</w:t>
      </w:r>
    </w:p>
    <w:p w:rsidR="00427FCE" w:rsidRPr="00D9613F" w:rsidRDefault="00427FCE" w:rsidP="00D9613F">
      <w:pPr>
        <w:numPr>
          <w:ilvl w:val="0"/>
          <w:numId w:val="5"/>
        </w:numPr>
        <w:shd w:val="clear" w:color="auto" w:fill="FFFFFF"/>
        <w:ind w:left="0" w:firstLine="992"/>
        <w:jc w:val="both"/>
        <w:rPr>
          <w:sz w:val="24"/>
          <w:szCs w:val="24"/>
        </w:rPr>
      </w:pPr>
      <w:r w:rsidRPr="00D9613F">
        <w:rPr>
          <w:bCs/>
          <w:sz w:val="24"/>
          <w:szCs w:val="24"/>
        </w:rPr>
        <w:t>способствовать формированию научного мировоззрения и критического мышления;</w:t>
      </w:r>
    </w:p>
    <w:p w:rsidR="00427FCE" w:rsidRPr="00D9613F" w:rsidRDefault="00427FCE" w:rsidP="00D9613F">
      <w:pPr>
        <w:numPr>
          <w:ilvl w:val="0"/>
          <w:numId w:val="5"/>
        </w:numPr>
        <w:shd w:val="clear" w:color="auto" w:fill="FFFFFF"/>
        <w:ind w:left="0" w:firstLine="992"/>
        <w:jc w:val="both"/>
        <w:rPr>
          <w:sz w:val="24"/>
          <w:szCs w:val="24"/>
        </w:rPr>
      </w:pPr>
      <w:r w:rsidRPr="00D9613F">
        <w:rPr>
          <w:bCs/>
          <w:sz w:val="24"/>
          <w:szCs w:val="24"/>
        </w:rPr>
        <w:t>содействовать повышению общей педагогической культуры, расширению умственного кругозора, обогащению знаниями в области физической культуры и спорта.</w:t>
      </w:r>
    </w:p>
    <w:p w:rsidR="00427FCE" w:rsidRPr="00D9613F" w:rsidRDefault="00427FCE" w:rsidP="00D9613F">
      <w:pPr>
        <w:shd w:val="clear" w:color="auto" w:fill="FFFFFF"/>
        <w:ind w:firstLine="992"/>
        <w:jc w:val="both"/>
        <w:rPr>
          <w:sz w:val="24"/>
          <w:szCs w:val="24"/>
        </w:rPr>
      </w:pPr>
      <w:r w:rsidRPr="00D9613F">
        <w:rPr>
          <w:bCs/>
          <w:sz w:val="24"/>
          <w:szCs w:val="24"/>
        </w:rPr>
        <w:t>В результате обучения и воспитания студенты должны знать:</w:t>
      </w:r>
    </w:p>
    <w:p w:rsidR="00427FCE" w:rsidRPr="00D9613F" w:rsidRDefault="00427FCE" w:rsidP="00D9613F">
      <w:pPr>
        <w:numPr>
          <w:ilvl w:val="0"/>
          <w:numId w:val="6"/>
        </w:numPr>
        <w:shd w:val="clear" w:color="auto" w:fill="FFFFFF"/>
        <w:ind w:left="0" w:firstLine="992"/>
        <w:jc w:val="both"/>
        <w:rPr>
          <w:sz w:val="24"/>
          <w:szCs w:val="24"/>
        </w:rPr>
      </w:pPr>
      <w:r w:rsidRPr="00D9613F">
        <w:rPr>
          <w:bCs/>
          <w:sz w:val="24"/>
          <w:szCs w:val="24"/>
        </w:rPr>
        <w:t xml:space="preserve">историю становления теории и методики обучения физической культуре, ее </w:t>
      </w:r>
      <w:proofErr w:type="spellStart"/>
      <w:proofErr w:type="gramStart"/>
      <w:r w:rsidRPr="00D9613F">
        <w:rPr>
          <w:bCs/>
          <w:sz w:val="24"/>
          <w:szCs w:val="24"/>
        </w:rPr>
        <w:t>интегри-рующую</w:t>
      </w:r>
      <w:proofErr w:type="spellEnd"/>
      <w:proofErr w:type="gramEnd"/>
      <w:r w:rsidRPr="00D9613F">
        <w:rPr>
          <w:bCs/>
          <w:sz w:val="24"/>
          <w:szCs w:val="24"/>
        </w:rPr>
        <w:t xml:space="preserve"> роль и место в дисциплинах направления «Физическая культура»;</w:t>
      </w:r>
    </w:p>
    <w:p w:rsidR="00427FCE" w:rsidRPr="00D9613F" w:rsidRDefault="00427FCE" w:rsidP="00D9613F">
      <w:pPr>
        <w:numPr>
          <w:ilvl w:val="0"/>
          <w:numId w:val="6"/>
        </w:numPr>
        <w:shd w:val="clear" w:color="auto" w:fill="FFFFFF"/>
        <w:ind w:left="0" w:firstLine="992"/>
        <w:jc w:val="both"/>
        <w:rPr>
          <w:sz w:val="24"/>
          <w:szCs w:val="24"/>
        </w:rPr>
      </w:pPr>
      <w:r w:rsidRPr="00D9613F">
        <w:rPr>
          <w:bCs/>
          <w:sz w:val="24"/>
          <w:szCs w:val="24"/>
        </w:rPr>
        <w:t>понятийный аппарат теории и методики обучения физической культуре;</w:t>
      </w:r>
    </w:p>
    <w:p w:rsidR="00427FCE" w:rsidRPr="00D9613F" w:rsidRDefault="00427FCE" w:rsidP="00D9613F">
      <w:pPr>
        <w:numPr>
          <w:ilvl w:val="0"/>
          <w:numId w:val="6"/>
        </w:numPr>
        <w:shd w:val="clear" w:color="auto" w:fill="FFFFFF"/>
        <w:ind w:left="0" w:firstLine="992"/>
        <w:jc w:val="both"/>
        <w:rPr>
          <w:sz w:val="24"/>
          <w:szCs w:val="24"/>
        </w:rPr>
      </w:pPr>
      <w:r w:rsidRPr="00D9613F">
        <w:rPr>
          <w:bCs/>
          <w:sz w:val="24"/>
          <w:szCs w:val="24"/>
        </w:rPr>
        <w:t>методологию обобщающих теоретических исследований по проблематике физической культуры и спорта;</w:t>
      </w:r>
    </w:p>
    <w:p w:rsidR="00427FCE" w:rsidRPr="00D9613F" w:rsidRDefault="00427FCE" w:rsidP="00D9613F">
      <w:pPr>
        <w:numPr>
          <w:ilvl w:val="0"/>
          <w:numId w:val="6"/>
        </w:numPr>
        <w:shd w:val="clear" w:color="auto" w:fill="FFFFFF"/>
        <w:ind w:left="0" w:firstLine="992"/>
        <w:jc w:val="both"/>
        <w:rPr>
          <w:sz w:val="24"/>
          <w:szCs w:val="24"/>
        </w:rPr>
      </w:pPr>
      <w:r w:rsidRPr="00D9613F">
        <w:rPr>
          <w:bCs/>
          <w:sz w:val="24"/>
          <w:szCs w:val="24"/>
        </w:rPr>
        <w:t xml:space="preserve">научно-методические, программно-нормативные основы системы </w:t>
      </w:r>
      <w:proofErr w:type="gramStart"/>
      <w:r w:rsidRPr="00D9613F">
        <w:rPr>
          <w:bCs/>
          <w:sz w:val="24"/>
          <w:szCs w:val="24"/>
        </w:rPr>
        <w:t>физического</w:t>
      </w:r>
      <w:proofErr w:type="gramEnd"/>
      <w:r w:rsidRPr="00D9613F">
        <w:rPr>
          <w:bCs/>
          <w:sz w:val="24"/>
          <w:szCs w:val="24"/>
        </w:rPr>
        <w:t xml:space="preserve"> </w:t>
      </w:r>
      <w:proofErr w:type="spellStart"/>
      <w:r w:rsidRPr="00D9613F">
        <w:rPr>
          <w:bCs/>
          <w:sz w:val="24"/>
          <w:szCs w:val="24"/>
        </w:rPr>
        <w:t>воспи-тания</w:t>
      </w:r>
      <w:proofErr w:type="spellEnd"/>
      <w:r w:rsidRPr="00D9613F">
        <w:rPr>
          <w:bCs/>
          <w:sz w:val="24"/>
          <w:szCs w:val="24"/>
        </w:rPr>
        <w:t>;</w:t>
      </w:r>
    </w:p>
    <w:p w:rsidR="00427FCE" w:rsidRPr="00D9613F" w:rsidRDefault="00427FCE" w:rsidP="00D9613F">
      <w:pPr>
        <w:numPr>
          <w:ilvl w:val="0"/>
          <w:numId w:val="6"/>
        </w:numPr>
        <w:shd w:val="clear" w:color="auto" w:fill="FFFFFF"/>
        <w:ind w:left="0" w:firstLine="992"/>
        <w:jc w:val="both"/>
        <w:rPr>
          <w:sz w:val="24"/>
          <w:szCs w:val="24"/>
        </w:rPr>
      </w:pPr>
      <w:r w:rsidRPr="00D9613F">
        <w:rPr>
          <w:bCs/>
          <w:sz w:val="24"/>
          <w:szCs w:val="24"/>
        </w:rPr>
        <w:t>средства, методы и формы физической культуры и спорта;</w:t>
      </w:r>
    </w:p>
    <w:p w:rsidR="00427FCE" w:rsidRPr="00D9613F" w:rsidRDefault="00427FCE" w:rsidP="00D9613F">
      <w:pPr>
        <w:numPr>
          <w:ilvl w:val="0"/>
          <w:numId w:val="6"/>
        </w:numPr>
        <w:shd w:val="clear" w:color="auto" w:fill="FFFFFF"/>
        <w:ind w:left="0" w:firstLine="992"/>
        <w:jc w:val="both"/>
        <w:rPr>
          <w:sz w:val="24"/>
          <w:szCs w:val="24"/>
        </w:rPr>
      </w:pPr>
      <w:r w:rsidRPr="00D9613F">
        <w:rPr>
          <w:bCs/>
          <w:sz w:val="24"/>
          <w:szCs w:val="24"/>
        </w:rPr>
        <w:t>теорию и технологию обучения двигательным действиям и воздействие физических упражнений на развитие личности.</w:t>
      </w:r>
    </w:p>
    <w:p w:rsidR="00427FCE" w:rsidRPr="00D9613F" w:rsidRDefault="00427FCE" w:rsidP="00D9613F">
      <w:pPr>
        <w:shd w:val="clear" w:color="auto" w:fill="FFFFFF"/>
        <w:ind w:firstLine="992"/>
        <w:jc w:val="both"/>
        <w:rPr>
          <w:sz w:val="24"/>
          <w:szCs w:val="24"/>
        </w:rPr>
      </w:pPr>
      <w:r w:rsidRPr="00D9613F">
        <w:rPr>
          <w:bCs/>
          <w:sz w:val="24"/>
          <w:szCs w:val="24"/>
        </w:rPr>
        <w:t>Уметь:</w:t>
      </w:r>
    </w:p>
    <w:p w:rsidR="00427FCE" w:rsidRPr="00D9613F" w:rsidRDefault="00427FCE" w:rsidP="00D9613F">
      <w:pPr>
        <w:numPr>
          <w:ilvl w:val="0"/>
          <w:numId w:val="7"/>
        </w:numPr>
        <w:shd w:val="clear" w:color="auto" w:fill="FFFFFF"/>
        <w:ind w:left="0" w:firstLine="992"/>
        <w:jc w:val="both"/>
        <w:rPr>
          <w:sz w:val="24"/>
          <w:szCs w:val="24"/>
        </w:rPr>
      </w:pPr>
      <w:r w:rsidRPr="00D9613F">
        <w:rPr>
          <w:bCs/>
          <w:sz w:val="24"/>
          <w:szCs w:val="24"/>
        </w:rPr>
        <w:t>организовывать и проводить учебные занятия по физической культуре;</w:t>
      </w:r>
    </w:p>
    <w:p w:rsidR="00427FCE" w:rsidRPr="00D9613F" w:rsidRDefault="00427FCE" w:rsidP="00D9613F">
      <w:pPr>
        <w:numPr>
          <w:ilvl w:val="0"/>
          <w:numId w:val="7"/>
        </w:numPr>
        <w:shd w:val="clear" w:color="auto" w:fill="FFFFFF"/>
        <w:ind w:left="0" w:firstLine="992"/>
        <w:jc w:val="both"/>
        <w:rPr>
          <w:sz w:val="24"/>
          <w:szCs w:val="24"/>
        </w:rPr>
      </w:pPr>
      <w:r w:rsidRPr="00D9613F">
        <w:rPr>
          <w:bCs/>
          <w:sz w:val="24"/>
          <w:szCs w:val="24"/>
        </w:rPr>
        <w:t>способствовать развитию профессиональных, экстремальных, технических видов спорта;</w:t>
      </w:r>
    </w:p>
    <w:p w:rsidR="00427FCE" w:rsidRPr="00D9613F" w:rsidRDefault="00427FCE" w:rsidP="00D9613F">
      <w:pPr>
        <w:numPr>
          <w:ilvl w:val="0"/>
          <w:numId w:val="7"/>
        </w:numPr>
        <w:shd w:val="clear" w:color="auto" w:fill="FFFFFF"/>
        <w:ind w:left="0" w:firstLine="992"/>
        <w:jc w:val="both"/>
        <w:rPr>
          <w:sz w:val="24"/>
          <w:szCs w:val="24"/>
        </w:rPr>
      </w:pPr>
      <w:r w:rsidRPr="00D9613F">
        <w:rPr>
          <w:bCs/>
          <w:sz w:val="24"/>
          <w:szCs w:val="24"/>
        </w:rPr>
        <w:t>применять эффективно принципы, методы, средства спортивной тренировки;</w:t>
      </w:r>
    </w:p>
    <w:p w:rsidR="00427FCE" w:rsidRPr="00D9613F" w:rsidRDefault="00427FCE" w:rsidP="00D9613F">
      <w:pPr>
        <w:numPr>
          <w:ilvl w:val="0"/>
          <w:numId w:val="7"/>
        </w:numPr>
        <w:shd w:val="clear" w:color="auto" w:fill="FFFFFF"/>
        <w:ind w:left="0" w:firstLine="992"/>
        <w:jc w:val="both"/>
        <w:rPr>
          <w:sz w:val="24"/>
          <w:szCs w:val="24"/>
        </w:rPr>
      </w:pPr>
      <w:r w:rsidRPr="00D9613F">
        <w:rPr>
          <w:bCs/>
          <w:sz w:val="24"/>
          <w:szCs w:val="24"/>
        </w:rPr>
        <w:t>осуществлять оздоровительные и рекреационные формы физической культуры;</w:t>
      </w:r>
    </w:p>
    <w:p w:rsidR="00427FCE" w:rsidRPr="00D9613F" w:rsidRDefault="00427FCE" w:rsidP="00D9613F">
      <w:pPr>
        <w:numPr>
          <w:ilvl w:val="0"/>
          <w:numId w:val="7"/>
        </w:numPr>
        <w:shd w:val="clear" w:color="auto" w:fill="FFFFFF"/>
        <w:ind w:left="0" w:firstLine="992"/>
        <w:jc w:val="both"/>
        <w:rPr>
          <w:sz w:val="24"/>
          <w:szCs w:val="24"/>
        </w:rPr>
      </w:pPr>
      <w:r w:rsidRPr="00D9613F">
        <w:rPr>
          <w:bCs/>
          <w:sz w:val="24"/>
          <w:szCs w:val="24"/>
        </w:rPr>
        <w:t>воспитывать психологические качества средствами и методами физической культуры и спорта;</w:t>
      </w:r>
    </w:p>
    <w:p w:rsidR="00427FCE" w:rsidRPr="00D9613F" w:rsidRDefault="00427FCE" w:rsidP="00D9613F">
      <w:pPr>
        <w:numPr>
          <w:ilvl w:val="0"/>
          <w:numId w:val="7"/>
        </w:numPr>
        <w:shd w:val="clear" w:color="auto" w:fill="FFFFFF"/>
        <w:ind w:left="0" w:firstLine="992"/>
        <w:jc w:val="both"/>
        <w:rPr>
          <w:sz w:val="24"/>
          <w:szCs w:val="24"/>
        </w:rPr>
      </w:pPr>
      <w:r w:rsidRPr="00D9613F">
        <w:rPr>
          <w:bCs/>
          <w:sz w:val="24"/>
          <w:szCs w:val="24"/>
        </w:rPr>
        <w:t>совершенствовать профессиональное мастерство специалистов-педагогов физической культуры и спорта;</w:t>
      </w:r>
    </w:p>
    <w:p w:rsidR="00427FCE" w:rsidRPr="00D9613F" w:rsidRDefault="00427FCE" w:rsidP="00D9613F">
      <w:pPr>
        <w:numPr>
          <w:ilvl w:val="0"/>
          <w:numId w:val="7"/>
        </w:numPr>
        <w:shd w:val="clear" w:color="auto" w:fill="FFFFFF"/>
        <w:ind w:left="0" w:firstLine="992"/>
        <w:jc w:val="both"/>
        <w:rPr>
          <w:sz w:val="24"/>
          <w:szCs w:val="24"/>
        </w:rPr>
      </w:pPr>
      <w:r w:rsidRPr="00D9613F">
        <w:rPr>
          <w:bCs/>
          <w:sz w:val="24"/>
          <w:szCs w:val="24"/>
        </w:rPr>
        <w:t>организовывать и проводить научную деятельность в области физической культуры и спорта.</w:t>
      </w:r>
    </w:p>
    <w:p w:rsidR="00427FCE" w:rsidRPr="00D9613F" w:rsidRDefault="00427FCE" w:rsidP="00D9613F">
      <w:pPr>
        <w:shd w:val="clear" w:color="auto" w:fill="FFFFFF"/>
        <w:ind w:firstLine="992"/>
        <w:jc w:val="both"/>
        <w:rPr>
          <w:color w:val="333333"/>
          <w:sz w:val="24"/>
          <w:szCs w:val="24"/>
        </w:rPr>
      </w:pPr>
      <w:r w:rsidRPr="00D9613F">
        <w:rPr>
          <w:bCs/>
          <w:sz w:val="24"/>
          <w:szCs w:val="24"/>
        </w:rPr>
        <w:t>Дисциплина «Теория и методика обучения физической культуре» является составной частью социально-гуманитарного образования, общекультурной и профессиональной подготовки выпускника. Она направлена на решение образовательных, развивающих, воспитательных задач, обеспечения всесторонней подготовленности личности студента. В процессе изучения дисциплины «Теория и методика обучения физической культуре» студенты углубляют свои знания в области теории и методики обучения физической культуре и учатся творчески использовать полученные знания в процессе своей жизни и профессиональной деятельности</w:t>
      </w:r>
      <w:r w:rsidRPr="00D9613F">
        <w:rPr>
          <w:bCs/>
          <w:color w:val="333333"/>
          <w:sz w:val="24"/>
          <w:szCs w:val="24"/>
        </w:rPr>
        <w:t>.</w:t>
      </w:r>
    </w:p>
    <w:p w:rsidR="00427FCE" w:rsidRPr="00D9613F" w:rsidRDefault="00427FCE" w:rsidP="00D9613F">
      <w:pPr>
        <w:ind w:firstLine="992"/>
        <w:jc w:val="both"/>
        <w:rPr>
          <w:sz w:val="24"/>
          <w:szCs w:val="24"/>
        </w:rPr>
      </w:pPr>
    </w:p>
    <w:p w:rsidR="00427FCE" w:rsidRPr="00D9613F" w:rsidRDefault="00427FCE" w:rsidP="00D9613F">
      <w:pPr>
        <w:ind w:firstLine="992"/>
        <w:jc w:val="both"/>
        <w:rPr>
          <w:sz w:val="24"/>
          <w:szCs w:val="24"/>
        </w:rPr>
      </w:pPr>
      <w:r w:rsidRPr="00D9613F">
        <w:rPr>
          <w:b/>
          <w:bCs/>
          <w:sz w:val="24"/>
          <w:szCs w:val="24"/>
        </w:rPr>
        <w:t xml:space="preserve">Лекция 5. </w:t>
      </w:r>
      <w:r w:rsidRPr="00D9613F">
        <w:rPr>
          <w:b/>
          <w:bCs/>
          <w:sz w:val="24"/>
          <w:szCs w:val="24"/>
          <w:lang w:val="kk-KZ"/>
        </w:rPr>
        <w:t>О</w:t>
      </w:r>
      <w:r w:rsidRPr="00D9613F">
        <w:rPr>
          <w:b/>
          <w:bCs/>
          <w:sz w:val="24"/>
          <w:szCs w:val="24"/>
        </w:rPr>
        <w:t>бучение</w:t>
      </w:r>
      <w:r w:rsidRPr="00D9613F">
        <w:rPr>
          <w:b/>
          <w:bCs/>
          <w:sz w:val="24"/>
          <w:szCs w:val="24"/>
          <w:lang w:val="kk-KZ"/>
        </w:rPr>
        <w:t xml:space="preserve">  физической культуре и спорта </w:t>
      </w:r>
      <w:r w:rsidRPr="00D9613F">
        <w:rPr>
          <w:b/>
          <w:bCs/>
          <w:sz w:val="24"/>
          <w:szCs w:val="24"/>
        </w:rPr>
        <w:t>в условиях реализации целостного педагогического процесса</w:t>
      </w:r>
    </w:p>
    <w:p w:rsidR="00427FCE" w:rsidRPr="00D9613F" w:rsidRDefault="00427FCE" w:rsidP="00D9613F">
      <w:pPr>
        <w:ind w:firstLine="992"/>
        <w:jc w:val="both"/>
        <w:rPr>
          <w:sz w:val="24"/>
          <w:szCs w:val="24"/>
        </w:rPr>
      </w:pPr>
      <w:r w:rsidRPr="00D9613F">
        <w:rPr>
          <w:b/>
          <w:sz w:val="24"/>
          <w:szCs w:val="24"/>
          <w:lang w:val="kk-KZ"/>
        </w:rPr>
        <w:t>План:</w:t>
      </w:r>
      <w:r w:rsidRPr="00D9613F">
        <w:rPr>
          <w:sz w:val="24"/>
          <w:szCs w:val="24"/>
          <w:lang w:val="kk-KZ"/>
        </w:rPr>
        <w:t xml:space="preserve">Содержание, структурные компоненты педагогического процесса, их характеристика (целевой, содержательный, деятельностный и </w:t>
      </w:r>
      <w:r w:rsidRPr="00D9613F">
        <w:rPr>
          <w:sz w:val="24"/>
          <w:szCs w:val="24"/>
        </w:rPr>
        <w:t xml:space="preserve">в области </w:t>
      </w:r>
      <w:r w:rsidRPr="00D9613F">
        <w:rPr>
          <w:sz w:val="24"/>
          <w:szCs w:val="24"/>
          <w:lang w:val="kk-KZ"/>
        </w:rPr>
        <w:t xml:space="preserve"> результативный). Факторы, обуславливающие эффективность педагогического процесса. Содержательная характеристика компонентов целостного педагогического процесса.</w:t>
      </w:r>
      <w:r w:rsidRPr="00D9613F">
        <w:rPr>
          <w:bCs/>
          <w:sz w:val="24"/>
          <w:szCs w:val="24"/>
          <w:lang w:val="kk-KZ"/>
        </w:rPr>
        <w:t xml:space="preserve"> Сущность изичской культуры и спорта в системе целостного педагогического процесса.</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b/>
        </w:rPr>
        <w:t>Теоретической основой обучения</w:t>
      </w:r>
      <w:r w:rsidRPr="00D9613F">
        <w:rPr>
          <w:rFonts w:ascii="Times New Roman" w:hAnsi="Times New Roman" w:cs="Times New Roman"/>
        </w:rPr>
        <w:t xml:space="preserve"> студентов избранному виду спорта выступает знание о сущности, содержании и структуре педагогического процесса, сформулированного в следующих педагогических закономерностях:</w:t>
      </w:r>
    </w:p>
    <w:p w:rsidR="00427FCE" w:rsidRPr="00D9613F" w:rsidRDefault="00427FCE" w:rsidP="00D9613F">
      <w:pPr>
        <w:numPr>
          <w:ilvl w:val="0"/>
          <w:numId w:val="8"/>
        </w:numPr>
        <w:shd w:val="clear" w:color="auto" w:fill="FFFFFF"/>
        <w:ind w:left="0" w:firstLine="992"/>
        <w:jc w:val="both"/>
        <w:rPr>
          <w:sz w:val="24"/>
          <w:szCs w:val="24"/>
        </w:rPr>
      </w:pPr>
      <w:r w:rsidRPr="00D9613F">
        <w:rPr>
          <w:sz w:val="24"/>
          <w:szCs w:val="24"/>
        </w:rPr>
        <w:lastRenderedPageBreak/>
        <w:t>социальная обусловленность целей, содержания и процесса обучения избранному виду спорта педагогическим условиям и психологическим механизмам формирования спортивной культуры личности;</w:t>
      </w:r>
    </w:p>
    <w:p w:rsidR="00427FCE" w:rsidRPr="00D9613F" w:rsidRDefault="00427FCE" w:rsidP="00D9613F">
      <w:pPr>
        <w:numPr>
          <w:ilvl w:val="0"/>
          <w:numId w:val="8"/>
        </w:numPr>
        <w:shd w:val="clear" w:color="auto" w:fill="FFFFFF"/>
        <w:ind w:left="0" w:firstLine="992"/>
        <w:jc w:val="both"/>
        <w:rPr>
          <w:sz w:val="24"/>
          <w:szCs w:val="24"/>
        </w:rPr>
      </w:pPr>
      <w:r w:rsidRPr="00D9613F">
        <w:rPr>
          <w:sz w:val="24"/>
          <w:szCs w:val="24"/>
        </w:rPr>
        <w:t>диалектическое единство и взаимосвязь личностной и социальной ориентации обучения избранному виду спорта в процессе формирования спортивной культуры личности;</w:t>
      </w:r>
    </w:p>
    <w:p w:rsidR="00427FCE" w:rsidRPr="00D9613F" w:rsidRDefault="00427FCE" w:rsidP="00D9613F">
      <w:pPr>
        <w:numPr>
          <w:ilvl w:val="0"/>
          <w:numId w:val="8"/>
        </w:numPr>
        <w:shd w:val="clear" w:color="auto" w:fill="FFFFFF"/>
        <w:ind w:left="0" w:firstLine="992"/>
        <w:jc w:val="both"/>
        <w:rPr>
          <w:sz w:val="24"/>
          <w:szCs w:val="24"/>
        </w:rPr>
      </w:pPr>
      <w:r w:rsidRPr="00D9613F">
        <w:rPr>
          <w:sz w:val="24"/>
          <w:szCs w:val="24"/>
        </w:rPr>
        <w:t>единство и взаимосвязь учебной, учебно-тренировочной и соревновательной деятельности студентов в процессе формирования спортивной культуры личности;</w:t>
      </w:r>
    </w:p>
    <w:p w:rsidR="00427FCE" w:rsidRPr="00D9613F" w:rsidRDefault="00427FCE" w:rsidP="00D9613F">
      <w:pPr>
        <w:numPr>
          <w:ilvl w:val="0"/>
          <w:numId w:val="8"/>
        </w:numPr>
        <w:shd w:val="clear" w:color="auto" w:fill="FFFFFF"/>
        <w:ind w:left="0" w:firstLine="992"/>
        <w:jc w:val="both"/>
        <w:rPr>
          <w:sz w:val="24"/>
          <w:szCs w:val="24"/>
        </w:rPr>
      </w:pPr>
      <w:r w:rsidRPr="00D9613F">
        <w:rPr>
          <w:sz w:val="24"/>
          <w:szCs w:val="24"/>
        </w:rPr>
        <w:t>обусловленность результатов обучения избранному виду спорта особенностями процесса учебно-познавательной деятельности студентов;</w:t>
      </w:r>
    </w:p>
    <w:p w:rsidR="00427FCE" w:rsidRPr="00D9613F" w:rsidRDefault="00427FCE" w:rsidP="00D9613F">
      <w:pPr>
        <w:numPr>
          <w:ilvl w:val="0"/>
          <w:numId w:val="8"/>
        </w:numPr>
        <w:shd w:val="clear" w:color="auto" w:fill="FFFFFF"/>
        <w:ind w:left="0" w:firstLine="992"/>
        <w:jc w:val="both"/>
        <w:rPr>
          <w:sz w:val="24"/>
          <w:szCs w:val="24"/>
        </w:rPr>
      </w:pPr>
      <w:r w:rsidRPr="00D9613F">
        <w:rPr>
          <w:sz w:val="24"/>
          <w:szCs w:val="24"/>
        </w:rPr>
        <w:t>обусловленность результатов обучения избранному виду спорта индивидуально-психическими свойствами личности как субъекта обучения</w:t>
      </w:r>
      <w:proofErr w:type="gramStart"/>
      <w:r w:rsidRPr="00D9613F">
        <w:rPr>
          <w:sz w:val="24"/>
          <w:szCs w:val="24"/>
        </w:rPr>
        <w:t xml:space="preserve"> .</w:t>
      </w:r>
      <w:proofErr w:type="gramEnd"/>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rPr>
        <w:t>Закономерности, как отражение объективных и субъективных устойчивых связей между педагогическими явлениями, выявляют их внутреннюю противоречивость, что позволяет разрешить существующие противоречия. Дидактические принципы определяют направление и стратегию деятельности преподавателя и учебно-познавательной деятельности студентов, позволяющие разрешить диалектические противоречия между различными сторонами учебной, учебно-тренировочной и соревновательной деятельности в процессе формирования спортивной культуры личности.</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rPr>
        <w:t>В соответствии с этим обучение избранному виду спорта в процессе формирования спортивной культуры личности может быть интегрировано как педагогическая стратегия, которая реализуется на основе следующих дидактических принципов:</w:t>
      </w:r>
    </w:p>
    <w:p w:rsidR="00427FCE" w:rsidRPr="00D9613F" w:rsidRDefault="00427FCE" w:rsidP="00D9613F">
      <w:pPr>
        <w:numPr>
          <w:ilvl w:val="0"/>
          <w:numId w:val="9"/>
        </w:numPr>
        <w:shd w:val="clear" w:color="auto" w:fill="FFFFFF"/>
        <w:ind w:left="0" w:firstLine="992"/>
        <w:jc w:val="both"/>
        <w:rPr>
          <w:sz w:val="24"/>
          <w:szCs w:val="24"/>
        </w:rPr>
      </w:pPr>
      <w:proofErr w:type="spellStart"/>
      <w:proofErr w:type="gramStart"/>
      <w:r w:rsidRPr="00D9613F">
        <w:rPr>
          <w:sz w:val="24"/>
          <w:szCs w:val="24"/>
        </w:rPr>
        <w:t>природосообразности</w:t>
      </w:r>
      <w:proofErr w:type="spellEnd"/>
      <w:r w:rsidRPr="00D9613F">
        <w:rPr>
          <w:sz w:val="24"/>
          <w:szCs w:val="24"/>
        </w:rPr>
        <w:t xml:space="preserve"> содержания обучения - проявляется в адекватности этапных целей и содержания процесса обучения избранному виду спорта педагогическим закономерностям и психологическим механизмам развития личности;</w:t>
      </w:r>
      <w:proofErr w:type="gramEnd"/>
    </w:p>
    <w:p w:rsidR="00427FCE" w:rsidRPr="00D9613F" w:rsidRDefault="00427FCE" w:rsidP="00D9613F">
      <w:pPr>
        <w:numPr>
          <w:ilvl w:val="0"/>
          <w:numId w:val="9"/>
        </w:numPr>
        <w:shd w:val="clear" w:color="auto" w:fill="FFFFFF"/>
        <w:ind w:left="0" w:firstLine="992"/>
        <w:jc w:val="both"/>
        <w:rPr>
          <w:sz w:val="24"/>
          <w:szCs w:val="24"/>
        </w:rPr>
      </w:pPr>
      <w:proofErr w:type="spellStart"/>
      <w:r w:rsidRPr="00D9613F">
        <w:rPr>
          <w:sz w:val="24"/>
          <w:szCs w:val="24"/>
        </w:rPr>
        <w:t>гуманизации</w:t>
      </w:r>
      <w:proofErr w:type="spellEnd"/>
      <w:r w:rsidRPr="00D9613F">
        <w:rPr>
          <w:sz w:val="24"/>
          <w:szCs w:val="24"/>
        </w:rPr>
        <w:t xml:space="preserve"> содержания обучения – проявляется в направленности целей, содержания, процесса и результатов обучения студентов избранному виду спорта с учетом индивидуального своеобразия образовательных потребностей, мотивов, интересов личности, способной к саморазвитию, самореализации и самосовершенствованию;</w:t>
      </w:r>
    </w:p>
    <w:p w:rsidR="00427FCE" w:rsidRPr="00D9613F" w:rsidRDefault="00427FCE" w:rsidP="00D9613F">
      <w:pPr>
        <w:numPr>
          <w:ilvl w:val="0"/>
          <w:numId w:val="9"/>
        </w:numPr>
        <w:shd w:val="clear" w:color="auto" w:fill="FFFFFF"/>
        <w:ind w:left="0" w:firstLine="992"/>
        <w:jc w:val="both"/>
        <w:rPr>
          <w:sz w:val="24"/>
          <w:szCs w:val="24"/>
        </w:rPr>
      </w:pPr>
      <w:r w:rsidRPr="00D9613F">
        <w:rPr>
          <w:sz w:val="24"/>
          <w:szCs w:val="24"/>
        </w:rPr>
        <w:t>научности содержания обучения избранному виду спорта, что предполагает прочное и углубленное усвоение педагогических закономерностей, дидактических принципов и психологических механизмов, отражающих современные тенденции и достижения в теории и практике спортивной науки;</w:t>
      </w:r>
    </w:p>
    <w:p w:rsidR="00427FCE" w:rsidRPr="00D9613F" w:rsidRDefault="00427FCE" w:rsidP="00D9613F">
      <w:pPr>
        <w:numPr>
          <w:ilvl w:val="0"/>
          <w:numId w:val="9"/>
        </w:numPr>
        <w:shd w:val="clear" w:color="auto" w:fill="FFFFFF"/>
        <w:ind w:left="0" w:firstLine="992"/>
        <w:jc w:val="both"/>
        <w:rPr>
          <w:sz w:val="24"/>
          <w:szCs w:val="24"/>
        </w:rPr>
      </w:pPr>
      <w:r w:rsidRPr="00D9613F">
        <w:rPr>
          <w:sz w:val="24"/>
          <w:szCs w:val="24"/>
        </w:rPr>
        <w:t>профессионализации содержания обучения – обеспечивается последовательным педагогическим моделированием в образовательном процессе целостного содержания и педагогических условий реализации физкультурно-спортивной деятельности студентов;</w:t>
      </w:r>
    </w:p>
    <w:p w:rsidR="00427FCE" w:rsidRPr="00D9613F" w:rsidRDefault="00427FCE" w:rsidP="00D9613F">
      <w:pPr>
        <w:numPr>
          <w:ilvl w:val="0"/>
          <w:numId w:val="9"/>
        </w:numPr>
        <w:shd w:val="clear" w:color="auto" w:fill="FFFFFF"/>
        <w:ind w:left="0" w:firstLine="992"/>
        <w:jc w:val="both"/>
        <w:rPr>
          <w:sz w:val="24"/>
          <w:szCs w:val="24"/>
        </w:rPr>
      </w:pPr>
      <w:r w:rsidRPr="00D9613F">
        <w:rPr>
          <w:sz w:val="24"/>
          <w:szCs w:val="24"/>
        </w:rPr>
        <w:t>системности, что проявляется в системной организации целей, содержания, процесса обучения студентов избранному виду спорта в процессе формирования спортивной культуры личности;</w:t>
      </w:r>
    </w:p>
    <w:p w:rsidR="00427FCE" w:rsidRPr="00D9613F" w:rsidRDefault="00427FCE" w:rsidP="00D9613F">
      <w:pPr>
        <w:numPr>
          <w:ilvl w:val="0"/>
          <w:numId w:val="9"/>
        </w:numPr>
        <w:shd w:val="clear" w:color="auto" w:fill="FFFFFF"/>
        <w:ind w:left="0" w:firstLine="992"/>
        <w:jc w:val="both"/>
        <w:rPr>
          <w:sz w:val="24"/>
          <w:szCs w:val="24"/>
        </w:rPr>
      </w:pPr>
      <w:proofErr w:type="gramStart"/>
      <w:r w:rsidRPr="00D9613F">
        <w:rPr>
          <w:sz w:val="24"/>
          <w:szCs w:val="24"/>
        </w:rPr>
        <w:t xml:space="preserve">целостности содержания обучения – проявляется в единстве образовательных, воспитательных и развивающих результатов обучения; в единстве целей, содержания и процесса обучения избранному виду спорта; в интеграции содержания и процесса обучения на уровне </w:t>
      </w:r>
      <w:proofErr w:type="spellStart"/>
      <w:r w:rsidRPr="00D9613F">
        <w:rPr>
          <w:sz w:val="24"/>
          <w:szCs w:val="24"/>
        </w:rPr>
        <w:t>межпредметных</w:t>
      </w:r>
      <w:proofErr w:type="spellEnd"/>
      <w:r w:rsidRPr="00D9613F">
        <w:rPr>
          <w:sz w:val="24"/>
          <w:szCs w:val="24"/>
        </w:rPr>
        <w:t xml:space="preserve"> и </w:t>
      </w:r>
      <w:proofErr w:type="spellStart"/>
      <w:r w:rsidRPr="00D9613F">
        <w:rPr>
          <w:sz w:val="24"/>
          <w:szCs w:val="24"/>
        </w:rPr>
        <w:t>внутрипредметных</w:t>
      </w:r>
      <w:proofErr w:type="spellEnd"/>
      <w:r w:rsidRPr="00D9613F">
        <w:rPr>
          <w:sz w:val="24"/>
          <w:szCs w:val="24"/>
        </w:rPr>
        <w:t xml:space="preserve"> связей; в единстве методологической, теоретической, методической и практической подготовки; в оптимальном сочетании репродуктивных и продуктивных видов учебно-познавательной деятельности студентов;</w:t>
      </w:r>
      <w:proofErr w:type="gramEnd"/>
    </w:p>
    <w:p w:rsidR="00427FCE" w:rsidRPr="00D9613F" w:rsidRDefault="00427FCE" w:rsidP="00D9613F">
      <w:pPr>
        <w:numPr>
          <w:ilvl w:val="0"/>
          <w:numId w:val="9"/>
        </w:numPr>
        <w:shd w:val="clear" w:color="auto" w:fill="FFFFFF"/>
        <w:ind w:left="0" w:firstLine="992"/>
        <w:jc w:val="both"/>
        <w:rPr>
          <w:sz w:val="24"/>
          <w:szCs w:val="24"/>
        </w:rPr>
      </w:pPr>
      <w:r w:rsidRPr="00D9613F">
        <w:rPr>
          <w:sz w:val="24"/>
          <w:szCs w:val="24"/>
        </w:rPr>
        <w:t>коллективности обучения, что проявляется в ведущей роли коллективных форм обучения в организационной структуре учебно-познавательной деятельности студентов;</w:t>
      </w:r>
    </w:p>
    <w:p w:rsidR="00427FCE" w:rsidRPr="00D9613F" w:rsidRDefault="00427FCE" w:rsidP="00D9613F">
      <w:pPr>
        <w:numPr>
          <w:ilvl w:val="0"/>
          <w:numId w:val="9"/>
        </w:numPr>
        <w:shd w:val="clear" w:color="auto" w:fill="FFFFFF"/>
        <w:ind w:left="0" w:firstLine="992"/>
        <w:jc w:val="both"/>
        <w:rPr>
          <w:sz w:val="24"/>
          <w:szCs w:val="24"/>
        </w:rPr>
      </w:pPr>
      <w:r w:rsidRPr="00D9613F">
        <w:rPr>
          <w:sz w:val="24"/>
          <w:szCs w:val="24"/>
        </w:rPr>
        <w:lastRenderedPageBreak/>
        <w:t>сознательности и активности личности через включение студентов в разнообразную по содержанию и характеру, постепенно усложняющуюся учебную, учебно-тренировочную и соревновательную деятельность, обеспечивающую формирование спортивной культуры личности и трансформации обучения в осознанную потребность личности в самообразовании, саморазвитии и самосовершенствовании;</w:t>
      </w:r>
    </w:p>
    <w:p w:rsidR="00427FCE" w:rsidRPr="00D9613F" w:rsidRDefault="00427FCE" w:rsidP="00D9613F">
      <w:pPr>
        <w:numPr>
          <w:ilvl w:val="0"/>
          <w:numId w:val="9"/>
        </w:numPr>
        <w:shd w:val="clear" w:color="auto" w:fill="FFFFFF"/>
        <w:ind w:left="0" w:firstLine="992"/>
        <w:jc w:val="both"/>
        <w:rPr>
          <w:sz w:val="24"/>
          <w:szCs w:val="24"/>
        </w:rPr>
      </w:pPr>
      <w:proofErr w:type="spellStart"/>
      <w:r w:rsidRPr="00D9613F">
        <w:rPr>
          <w:sz w:val="24"/>
          <w:szCs w:val="24"/>
        </w:rPr>
        <w:t>проблемности</w:t>
      </w:r>
      <w:proofErr w:type="spellEnd"/>
      <w:r w:rsidRPr="00D9613F">
        <w:rPr>
          <w:sz w:val="24"/>
          <w:szCs w:val="24"/>
        </w:rPr>
        <w:t xml:space="preserve"> обучения через организацию учебно-познавательной деятельности студентов по решению системы учебных проблем, отличающихся высокой степенью неопределенности (стимулирующей поиск собственных ориентиров) и потенциальной </w:t>
      </w:r>
      <w:proofErr w:type="spellStart"/>
      <w:r w:rsidRPr="00D9613F">
        <w:rPr>
          <w:sz w:val="24"/>
          <w:szCs w:val="24"/>
        </w:rPr>
        <w:t>поливариантностью</w:t>
      </w:r>
      <w:proofErr w:type="spellEnd"/>
      <w:r w:rsidRPr="00D9613F">
        <w:rPr>
          <w:sz w:val="24"/>
          <w:szCs w:val="24"/>
        </w:rPr>
        <w:t xml:space="preserve"> (обеспечивающей возможность их нахождения);</w:t>
      </w:r>
    </w:p>
    <w:p w:rsidR="00427FCE" w:rsidRPr="00D9613F" w:rsidRDefault="00427FCE" w:rsidP="00D9613F">
      <w:pPr>
        <w:numPr>
          <w:ilvl w:val="0"/>
          <w:numId w:val="9"/>
        </w:numPr>
        <w:shd w:val="clear" w:color="auto" w:fill="FFFFFF"/>
        <w:ind w:left="0" w:firstLine="992"/>
        <w:jc w:val="both"/>
        <w:rPr>
          <w:sz w:val="24"/>
          <w:szCs w:val="24"/>
        </w:rPr>
      </w:pPr>
      <w:r w:rsidRPr="00D9613F">
        <w:rPr>
          <w:sz w:val="24"/>
          <w:szCs w:val="24"/>
        </w:rPr>
        <w:t>интеграции знаний, исходящего из философского принципа системного познания и преобразования действительности и реализуемого через восхождение в обучении от общего (абстрактного) понятия к частному – конкретной форме его проявления;</w:t>
      </w:r>
    </w:p>
    <w:p w:rsidR="00427FCE" w:rsidRPr="00D9613F" w:rsidRDefault="00427FCE" w:rsidP="00D9613F">
      <w:pPr>
        <w:numPr>
          <w:ilvl w:val="0"/>
          <w:numId w:val="9"/>
        </w:numPr>
        <w:shd w:val="clear" w:color="auto" w:fill="FFFFFF"/>
        <w:ind w:left="0" w:firstLine="992"/>
        <w:jc w:val="both"/>
        <w:rPr>
          <w:sz w:val="24"/>
          <w:szCs w:val="24"/>
        </w:rPr>
      </w:pPr>
      <w:r w:rsidRPr="00D9613F">
        <w:rPr>
          <w:sz w:val="24"/>
          <w:szCs w:val="24"/>
        </w:rPr>
        <w:t>оптимизации обучения через выбор соответствующих форм, методов и средств обучения студентов избранному виду спорта, которые обеспечивают достижение высоких образовательных результатов при оптимизации параметров обучения и взаимодействия преподавателя и студентов.</w:t>
      </w:r>
    </w:p>
    <w:p w:rsidR="00427FCE" w:rsidRPr="00D9613F" w:rsidRDefault="00427FCE" w:rsidP="00D9613F">
      <w:pPr>
        <w:ind w:firstLine="992"/>
        <w:jc w:val="both"/>
        <w:rPr>
          <w:b/>
          <w:bCs/>
          <w:sz w:val="24"/>
          <w:szCs w:val="24"/>
        </w:rPr>
      </w:pPr>
    </w:p>
    <w:p w:rsidR="00427FCE" w:rsidRPr="00D9613F" w:rsidRDefault="00427FCE" w:rsidP="00D9613F">
      <w:pPr>
        <w:ind w:firstLine="992"/>
        <w:jc w:val="both"/>
        <w:rPr>
          <w:b/>
          <w:sz w:val="24"/>
          <w:szCs w:val="24"/>
          <w:lang w:val="kk-KZ"/>
        </w:rPr>
      </w:pPr>
      <w:r w:rsidRPr="00D9613F">
        <w:rPr>
          <w:b/>
          <w:bCs/>
          <w:sz w:val="24"/>
          <w:szCs w:val="24"/>
        </w:rPr>
        <w:t>Лекция 6. Формы организации педагогического процесса в области физической культуры и спорта</w:t>
      </w:r>
      <w:r w:rsidRPr="00D9613F">
        <w:rPr>
          <w:b/>
          <w:sz w:val="24"/>
          <w:szCs w:val="24"/>
          <w:lang w:val="kk-KZ"/>
        </w:rPr>
        <w:t>.</w:t>
      </w:r>
    </w:p>
    <w:p w:rsidR="00427FCE" w:rsidRPr="00D9613F" w:rsidRDefault="00427FCE" w:rsidP="00D9613F">
      <w:pPr>
        <w:ind w:firstLine="992"/>
        <w:jc w:val="both"/>
        <w:rPr>
          <w:b/>
          <w:bCs/>
          <w:sz w:val="24"/>
          <w:szCs w:val="24"/>
        </w:rPr>
      </w:pPr>
      <w:r w:rsidRPr="00D9613F">
        <w:rPr>
          <w:b/>
          <w:sz w:val="24"/>
          <w:szCs w:val="24"/>
          <w:lang w:val="kk-KZ"/>
        </w:rPr>
        <w:t>План:</w:t>
      </w:r>
      <w:r w:rsidRPr="00D9613F">
        <w:rPr>
          <w:sz w:val="24"/>
          <w:szCs w:val="24"/>
          <w:lang w:val="kk-KZ"/>
        </w:rPr>
        <w:t xml:space="preserve">  Классификация, характеристика форм. Урок – основная форма организации занятий физическими упражнениями, его построение. Урочные формы организации. Неурочные формы организации </w:t>
      </w:r>
      <w:r w:rsidRPr="00D9613F">
        <w:rPr>
          <w:sz w:val="24"/>
          <w:szCs w:val="24"/>
        </w:rPr>
        <w:t>обучения</w:t>
      </w:r>
      <w:r w:rsidRPr="00D9613F">
        <w:rPr>
          <w:sz w:val="24"/>
          <w:szCs w:val="24"/>
          <w:lang w:val="kk-KZ"/>
        </w:rPr>
        <w:t>.</w:t>
      </w:r>
      <w:r w:rsidRPr="00D9613F">
        <w:rPr>
          <w:bCs/>
          <w:sz w:val="24"/>
          <w:szCs w:val="24"/>
          <w:lang w:val="kk-KZ"/>
        </w:rPr>
        <w:t xml:space="preserve"> Практикоориентированный характер обучения в системе профессионального образования.</w:t>
      </w:r>
      <w:r w:rsidRPr="00D9613F">
        <w:rPr>
          <w:sz w:val="24"/>
          <w:szCs w:val="24"/>
        </w:rPr>
        <w:t>Движущие силы (основные противоречия) процесса обучения. Основные специфические виды обучения в системе физического образования и их характерные черты. Функций процесса обучения. Особенности структуры деятельности учителя физической культуры и деятельности учащихся в процессе обучения.</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p>
    <w:p w:rsidR="00427FCE" w:rsidRPr="00D9613F" w:rsidRDefault="00427FCE" w:rsidP="00D9613F">
      <w:pPr>
        <w:pStyle w:val="af5"/>
        <w:shd w:val="clear" w:color="auto" w:fill="FFFFFF"/>
        <w:spacing w:after="0"/>
        <w:ind w:firstLine="992"/>
        <w:jc w:val="both"/>
        <w:rPr>
          <w:rFonts w:ascii="Times New Roman" w:hAnsi="Times New Roman" w:cs="Times New Roman"/>
          <w:b/>
          <w:color w:val="000000"/>
        </w:rPr>
      </w:pPr>
      <w:r w:rsidRPr="00D9613F">
        <w:rPr>
          <w:rFonts w:ascii="Times New Roman" w:hAnsi="Times New Roman" w:cs="Times New Roman"/>
          <w:color w:val="000000"/>
        </w:rPr>
        <w:t xml:space="preserve">Главенствующее положение </w:t>
      </w:r>
      <w:r w:rsidRPr="00D9613F">
        <w:rPr>
          <w:rFonts w:ascii="Times New Roman" w:hAnsi="Times New Roman" w:cs="Times New Roman"/>
          <w:b/>
          <w:color w:val="000000"/>
        </w:rPr>
        <w:t>урока физической культуры</w:t>
      </w:r>
      <w:r w:rsidRPr="00D9613F">
        <w:rPr>
          <w:rFonts w:ascii="Times New Roman" w:hAnsi="Times New Roman" w:cs="Times New Roman"/>
          <w:color w:val="000000"/>
        </w:rPr>
        <w:t xml:space="preserve"> определяется тем, что в нем заложены возможности для решения стратегических задач физической культуры — всестороннего, гармоничного развития учащихся, их направленной и эффективной подготовки к жизни. </w:t>
      </w:r>
      <w:proofErr w:type="gramStart"/>
      <w:r w:rsidRPr="00D9613F">
        <w:rPr>
          <w:rFonts w:ascii="Times New Roman" w:hAnsi="Times New Roman" w:cs="Times New Roman"/>
          <w:color w:val="000000"/>
        </w:rPr>
        <w:t>Относительно всех других форм физического воспитания учащихся урок физической культуры имеет следующие преимущества: 1) является самой массовой формой организации, систематических занятий школьников физическими упражнениями; 2) проводится на основе научно обоснованной программы физического воспитания, рассчитанной на длительный срок обучения; 3) осуществляется под руководством педагогов по физической культуре и спорту с учетом возрастно-половых и индивидуальных особенностей школьников;</w:t>
      </w:r>
      <w:proofErr w:type="gramEnd"/>
      <w:r w:rsidRPr="00D9613F">
        <w:rPr>
          <w:rFonts w:ascii="Times New Roman" w:hAnsi="Times New Roman" w:cs="Times New Roman"/>
          <w:color w:val="000000"/>
        </w:rPr>
        <w:t xml:space="preserve"> 4) способствует направленному развитию </w:t>
      </w:r>
      <w:r w:rsidRPr="00D9613F">
        <w:rPr>
          <w:rFonts w:ascii="Times New Roman" w:hAnsi="Times New Roman" w:cs="Times New Roman"/>
          <w:b/>
          <w:color w:val="000000"/>
        </w:rPr>
        <w:t>и физической подготовке учащихся, оптимизации их физического состояния.</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Требования к уроку. </w:t>
      </w:r>
      <w:r w:rsidRPr="00D9613F">
        <w:rPr>
          <w:rFonts w:ascii="Times New Roman" w:hAnsi="Times New Roman" w:cs="Times New Roman"/>
          <w:b/>
          <w:color w:val="000000"/>
        </w:rPr>
        <w:t>Урок физической культуры</w:t>
      </w:r>
      <w:r w:rsidRPr="00D9613F">
        <w:rPr>
          <w:rFonts w:ascii="Times New Roman" w:hAnsi="Times New Roman" w:cs="Times New Roman"/>
          <w:color w:val="000000"/>
        </w:rPr>
        <w:t xml:space="preserve"> обладает особенностями, обусловленными возрастными возможностями учащихся разных классов, содержанием учебных программ, комплексностью решения педагогических задач, местом каждого урока в ряду других общеобразовательных уроков и в режиме учебного дня. Все это указывает на необходимость соблюдения ряда требований к его организации и проведению. </w:t>
      </w:r>
      <w:proofErr w:type="gramStart"/>
      <w:r w:rsidRPr="00D9613F">
        <w:rPr>
          <w:rFonts w:ascii="Times New Roman" w:hAnsi="Times New Roman" w:cs="Times New Roman"/>
          <w:color w:val="000000"/>
        </w:rPr>
        <w:t>К</w:t>
      </w:r>
      <w:proofErr w:type="gramEnd"/>
      <w:r w:rsidRPr="00D9613F">
        <w:rPr>
          <w:rFonts w:ascii="Times New Roman" w:hAnsi="Times New Roman" w:cs="Times New Roman"/>
          <w:color w:val="000000"/>
        </w:rPr>
        <w:t xml:space="preserve"> основным из них относятся следующие.</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1 Четкость постановки целей и задач. Урок решает оздоровительные, образовательные и воспитательные задачи. В ходе организации учебной деятельности на уроке преподаватель обеспечивает не только овладение двигательными умениями и навыками, развитие основных физических качеств, усвоение обязательного минимума знаний по физической культуре, но и содействует воспитанию личностных качеств учащихся. Формулировки задач урока, как правило, предельно конкретны, лаконичны, </w:t>
      </w:r>
      <w:r w:rsidRPr="00D9613F">
        <w:rPr>
          <w:rFonts w:ascii="Times New Roman" w:hAnsi="Times New Roman" w:cs="Times New Roman"/>
          <w:color w:val="000000"/>
        </w:rPr>
        <w:lastRenderedPageBreak/>
        <w:t xml:space="preserve">учитывают состав учащихся, их возраст, физическое развитие и подготовленность, обеспечивают преемственность предыдущих занятий с </w:t>
      </w:r>
      <w:proofErr w:type="gramStart"/>
      <w:r w:rsidRPr="00D9613F">
        <w:rPr>
          <w:rFonts w:ascii="Times New Roman" w:hAnsi="Times New Roman" w:cs="Times New Roman"/>
          <w:color w:val="000000"/>
        </w:rPr>
        <w:t>последующими</w:t>
      </w:r>
      <w:proofErr w:type="gramEnd"/>
      <w:r w:rsidRPr="00D9613F">
        <w:rPr>
          <w:rFonts w:ascii="Times New Roman" w:hAnsi="Times New Roman" w:cs="Times New Roman"/>
          <w:color w:val="000000"/>
        </w:rPr>
        <w:t xml:space="preserve"> и с возможно большей определенностью отражают планируемые конечные результаты. Оптимальное количество задач, решаемых на одном уроке, — не более 2—3.</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2 Соответствие состава учебного материала учебной программе и характеру поставленных задач. Внепрограммный материал может использоваться лишь с целью индивидуализации обучения.</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3 Целесообразный отбор средств и методов обучения с учетом дидактической цели и задачи урока. Ни одна дидактическая цель или задача не может быть успешно решена без заранее обдуманного отбора учебного материала с учетом конкретных особенностей темы, с одной стороны, и достигнутого уровня подготовленности, возрастно-половых особенностей учащихся, с другой.</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4 Тесная связь уроков с </w:t>
      </w:r>
      <w:proofErr w:type="gramStart"/>
      <w:r w:rsidRPr="00D9613F">
        <w:rPr>
          <w:rFonts w:ascii="Times New Roman" w:hAnsi="Times New Roman" w:cs="Times New Roman"/>
          <w:color w:val="000000"/>
        </w:rPr>
        <w:t>предыдущими</w:t>
      </w:r>
      <w:proofErr w:type="gramEnd"/>
      <w:r w:rsidRPr="00D9613F">
        <w:rPr>
          <w:rFonts w:ascii="Times New Roman" w:hAnsi="Times New Roman" w:cs="Times New Roman"/>
          <w:color w:val="000000"/>
        </w:rPr>
        <w:t xml:space="preserve"> и последующими. Каждый урок имеет преемственную связь по направленности педагогических задач, содержанию учебного материала, объемам и интенсивности нагрузок с последующими и предыдущими уроками.</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5 Сочетание фронтальной, групповой и индивидуальной работы. Учебный процесс становится эффективным только при условии учета индивидуальных особенностей занимающихся и учебного материала.</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6 Постоянное видоизменение содержания урока, методики его организации и проведения. Разнообразие содержания, методики и процессуального обеспечения урока способствует формированию интереса у учащихся к занятиям физическими упражнениями и побуждает их к активной деятельности.</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7 Обеспечение </w:t>
      </w:r>
      <w:proofErr w:type="spellStart"/>
      <w:r w:rsidRPr="00D9613F">
        <w:rPr>
          <w:rFonts w:ascii="Times New Roman" w:hAnsi="Times New Roman" w:cs="Times New Roman"/>
          <w:color w:val="000000"/>
        </w:rPr>
        <w:t>травмобезопасности</w:t>
      </w:r>
      <w:proofErr w:type="spellEnd"/>
      <w:r w:rsidRPr="00D9613F">
        <w:rPr>
          <w:rFonts w:ascii="Times New Roman" w:hAnsi="Times New Roman" w:cs="Times New Roman"/>
          <w:color w:val="000000"/>
        </w:rPr>
        <w:t xml:space="preserve"> урока. Повышенная </w:t>
      </w:r>
      <w:proofErr w:type="spellStart"/>
      <w:r w:rsidRPr="00D9613F">
        <w:rPr>
          <w:rFonts w:ascii="Times New Roman" w:hAnsi="Times New Roman" w:cs="Times New Roman"/>
          <w:color w:val="000000"/>
        </w:rPr>
        <w:t>травмоопасность</w:t>
      </w:r>
      <w:proofErr w:type="spellEnd"/>
      <w:r w:rsidRPr="00D9613F">
        <w:rPr>
          <w:rFonts w:ascii="Times New Roman" w:hAnsi="Times New Roman" w:cs="Times New Roman"/>
          <w:color w:val="000000"/>
        </w:rPr>
        <w:t xml:space="preserve"> урока физической культуры обусловлена тем, что его специфическим содержанием является разнообразная двигательная деятельность на гимнастических снарядах, со снарядами и без снарядов. Неправильная организация учебно-воспитательного процесса может привести к различным травмам учащихся. Хорошо продуманная организация урока, приемы и способы помощи и страховки, особое внимание, уделяемое упражнениям </w:t>
      </w:r>
      <w:proofErr w:type="gramStart"/>
      <w:r w:rsidRPr="00D9613F">
        <w:rPr>
          <w:rFonts w:ascii="Times New Roman" w:hAnsi="Times New Roman" w:cs="Times New Roman"/>
          <w:color w:val="000000"/>
        </w:rPr>
        <w:t>с</w:t>
      </w:r>
      <w:proofErr w:type="gramEnd"/>
      <w:r w:rsidRPr="00D9613F">
        <w:rPr>
          <w:rFonts w:ascii="Times New Roman" w:hAnsi="Times New Roman" w:cs="Times New Roman"/>
          <w:color w:val="000000"/>
        </w:rPr>
        <w:t xml:space="preserve"> повышенной </w:t>
      </w:r>
      <w:proofErr w:type="spellStart"/>
      <w:r w:rsidRPr="00D9613F">
        <w:rPr>
          <w:rFonts w:ascii="Times New Roman" w:hAnsi="Times New Roman" w:cs="Times New Roman"/>
          <w:color w:val="000000"/>
        </w:rPr>
        <w:t>травмоопасностью</w:t>
      </w:r>
      <w:proofErr w:type="spellEnd"/>
      <w:r w:rsidRPr="00D9613F">
        <w:rPr>
          <w:rFonts w:ascii="Times New Roman" w:hAnsi="Times New Roman" w:cs="Times New Roman"/>
          <w:color w:val="000000"/>
        </w:rPr>
        <w:t xml:space="preserve">, позволяют исключить </w:t>
      </w:r>
      <w:proofErr w:type="spellStart"/>
      <w:r w:rsidRPr="00D9613F">
        <w:rPr>
          <w:rFonts w:ascii="Times New Roman" w:hAnsi="Times New Roman" w:cs="Times New Roman"/>
          <w:color w:val="000000"/>
        </w:rPr>
        <w:t>травмирование</w:t>
      </w:r>
      <w:proofErr w:type="spellEnd"/>
      <w:r w:rsidRPr="00D9613F">
        <w:rPr>
          <w:rFonts w:ascii="Times New Roman" w:hAnsi="Times New Roman" w:cs="Times New Roman"/>
          <w:color w:val="000000"/>
        </w:rPr>
        <w:t xml:space="preserve"> на уроках.</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8 Постоянный </w:t>
      </w:r>
      <w:proofErr w:type="gramStart"/>
      <w:r w:rsidRPr="00D9613F">
        <w:rPr>
          <w:rFonts w:ascii="Times New Roman" w:hAnsi="Times New Roman" w:cs="Times New Roman"/>
          <w:color w:val="000000"/>
        </w:rPr>
        <w:t>контроль за</w:t>
      </w:r>
      <w:proofErr w:type="gramEnd"/>
      <w:r w:rsidRPr="00D9613F">
        <w:rPr>
          <w:rFonts w:ascii="Times New Roman" w:hAnsi="Times New Roman" w:cs="Times New Roman"/>
          <w:color w:val="000000"/>
        </w:rPr>
        <w:t xml:space="preserve"> ходом и результатами учебной деятельности учащихся. На каждом уроке обеспечивается оперативное управление деятельностью учащихся. Оно осуществляется на основе анализа и оценки выполнения учебных заданий и реакции организма на нагрузки с учетом субъективных ощущений занимающихся. Структура урока и характеристика его частей. Каждый урок физической культуры состоит из трех функционально связанных составных частей: подготовительной, основной, заключительной. Последовательность этих частей отражает закономерности изменения работоспособности организма под влиянием физических нагрузок. В начале нагрузки организм преодолевает инерцию покоя за счет постепенного повышения функциональной работоспособности своих органов и систем. Это называется фазой врабатывания, которая соответствует подготовительной части урока. Затем достигнутый уровень функциональной работоспособности определенное время сохраняется с небольшими колебаниями в сторону ее увеличения и снижения. Это называется фазой устойчивой работоспособности, которая соответствует основной части урока. По мере расходования функциональных резервов рабочих органов и систем организма работоспособность занимающегося постепенно снижается. Это называется фазой истощения или утомления, которая соответствует заключительной части урока.</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1 Подготовительная часть урока. Основная ее цель — подготовить занимающихся к выполнению упражнений в основной части занятия. </w:t>
      </w:r>
      <w:proofErr w:type="gramStart"/>
      <w:r w:rsidRPr="00D9613F">
        <w:rPr>
          <w:rFonts w:ascii="Times New Roman" w:hAnsi="Times New Roman" w:cs="Times New Roman"/>
          <w:color w:val="000000"/>
        </w:rPr>
        <w:t>Исходя из этого в подготовительной части решаются</w:t>
      </w:r>
      <w:proofErr w:type="gramEnd"/>
      <w:r w:rsidRPr="00D9613F">
        <w:rPr>
          <w:rFonts w:ascii="Times New Roman" w:hAnsi="Times New Roman" w:cs="Times New Roman"/>
          <w:color w:val="000000"/>
        </w:rPr>
        <w:t xml:space="preserve"> следующие методические задачи:</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обеспечение первоначальной организации занимающихся и их психического настроя на занятие;</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lastRenderedPageBreak/>
        <w:t xml:space="preserve">— активирование внимания и повышение эмоционального состояния </w:t>
      </w:r>
      <w:proofErr w:type="gramStart"/>
      <w:r w:rsidRPr="00D9613F">
        <w:rPr>
          <w:rFonts w:ascii="Times New Roman" w:hAnsi="Times New Roman" w:cs="Times New Roman"/>
          <w:color w:val="000000"/>
        </w:rPr>
        <w:t>занимающихся</w:t>
      </w:r>
      <w:proofErr w:type="gramEnd"/>
      <w:r w:rsidRPr="00D9613F">
        <w:rPr>
          <w:rFonts w:ascii="Times New Roman" w:hAnsi="Times New Roman" w:cs="Times New Roman"/>
          <w:color w:val="000000"/>
        </w:rPr>
        <w:t>;</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обеспечение общей функциональной готовности организма к активной мышечной деятельности;</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обеспечение специальной готовности к первому виду упражнений основной части урока.</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proofErr w:type="gramStart"/>
      <w:r w:rsidRPr="00D9613F">
        <w:rPr>
          <w:rFonts w:ascii="Times New Roman" w:hAnsi="Times New Roman" w:cs="Times New Roman"/>
          <w:color w:val="000000"/>
        </w:rPr>
        <w:t xml:space="preserve">В подготовительную часть урока включают игровые задания для активизации внимания и повышения эмоционального состояния занимающихся, упражнения умеренной интенсивности, строевые упражнения, различные виды ходьбы, бега, упражнения в движении; комплекс </w:t>
      </w:r>
      <w:proofErr w:type="spellStart"/>
      <w:r w:rsidRPr="00D9613F">
        <w:rPr>
          <w:rFonts w:ascii="Times New Roman" w:hAnsi="Times New Roman" w:cs="Times New Roman"/>
          <w:color w:val="000000"/>
        </w:rPr>
        <w:t>общеразвивающих</w:t>
      </w:r>
      <w:proofErr w:type="spellEnd"/>
      <w:r w:rsidRPr="00D9613F">
        <w:rPr>
          <w:rFonts w:ascii="Times New Roman" w:hAnsi="Times New Roman" w:cs="Times New Roman"/>
          <w:color w:val="000000"/>
        </w:rPr>
        <w:t xml:space="preserve"> упражнений в строю и отдельные специально подготовительные упражнения без предметов, с предметами и отягощениями; упражнения на гимнастической стенке и скамейках и др.</w:t>
      </w:r>
      <w:proofErr w:type="gramEnd"/>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Упражнения с высокой интенсивностью не включаются в подготовительную часть, так как могут снизить работоспособность </w:t>
      </w:r>
      <w:proofErr w:type="gramStart"/>
      <w:r w:rsidRPr="00D9613F">
        <w:rPr>
          <w:rFonts w:ascii="Times New Roman" w:hAnsi="Times New Roman" w:cs="Times New Roman"/>
          <w:color w:val="000000"/>
        </w:rPr>
        <w:t>занимающихся</w:t>
      </w:r>
      <w:proofErr w:type="gramEnd"/>
      <w:r w:rsidRPr="00D9613F">
        <w:rPr>
          <w:rFonts w:ascii="Times New Roman" w:hAnsi="Times New Roman" w:cs="Times New Roman"/>
          <w:color w:val="000000"/>
        </w:rPr>
        <w:t>.</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В комплекс сре</w:t>
      </w:r>
      <w:proofErr w:type="gramStart"/>
      <w:r w:rsidRPr="00D9613F">
        <w:rPr>
          <w:rFonts w:ascii="Times New Roman" w:hAnsi="Times New Roman" w:cs="Times New Roman"/>
          <w:color w:val="000000"/>
        </w:rPr>
        <w:t>дств дл</w:t>
      </w:r>
      <w:proofErr w:type="gramEnd"/>
      <w:r w:rsidRPr="00D9613F">
        <w:rPr>
          <w:rFonts w:ascii="Times New Roman" w:hAnsi="Times New Roman" w:cs="Times New Roman"/>
          <w:color w:val="000000"/>
        </w:rPr>
        <w:t>я разминки включают упражнения с поочередным воздействием на основные группы мышц и постепенным возрастанием нагрузки.</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Проводя уроки с одним и тем же классом, следует стремиться разнообразить упражнения в подготовительной части, всегда включая в ее содержание элементы новизны. Разнообразие обеспечивается путем обновления в каждом занятии нескольких </w:t>
      </w:r>
      <w:proofErr w:type="spellStart"/>
      <w:r w:rsidRPr="00D9613F">
        <w:rPr>
          <w:rFonts w:ascii="Times New Roman" w:hAnsi="Times New Roman" w:cs="Times New Roman"/>
          <w:color w:val="000000"/>
        </w:rPr>
        <w:t>общеразвивающих</w:t>
      </w:r>
      <w:proofErr w:type="spellEnd"/>
      <w:r w:rsidRPr="00D9613F">
        <w:rPr>
          <w:rFonts w:ascii="Times New Roman" w:hAnsi="Times New Roman" w:cs="Times New Roman"/>
          <w:color w:val="000000"/>
        </w:rPr>
        <w:t xml:space="preserve"> упражнений; изменения исходных положений; выполнения упражнений преимущественно с большой амплитудой и в разных направлениях и плоскостях, под счет и самостоятельно без счета — по заданию; применения упражнений с набивными мячами, гимнастическими палками, булавами и др.; применения различных построений.</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Рекомендуется такой порядок выполнения </w:t>
      </w:r>
      <w:proofErr w:type="spellStart"/>
      <w:r w:rsidRPr="00D9613F">
        <w:rPr>
          <w:rFonts w:ascii="Times New Roman" w:hAnsi="Times New Roman" w:cs="Times New Roman"/>
          <w:color w:val="000000"/>
        </w:rPr>
        <w:t>общеразвивающих</w:t>
      </w:r>
      <w:proofErr w:type="spellEnd"/>
      <w:r w:rsidRPr="00D9613F">
        <w:rPr>
          <w:rFonts w:ascii="Times New Roman" w:hAnsi="Times New Roman" w:cs="Times New Roman"/>
          <w:color w:val="000000"/>
        </w:rPr>
        <w:t xml:space="preserve"> упражнений: ходьба, бег, упражнения для рук и плеч, упражнения для туловища, упражнения для ног, прыжки, дыхательные упражнения и упражнения на расслабление.</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Общая продолжительность подготовительной части составляет 10—20% от общего времени урока и зависит от продолжительности занятия, вида учебного материала, температуры окружающей среды и др.</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2 Основная часть урока. Цель основной части — решение наиболее значимых оздоровительных, образовательных и воспитательных задач, предусмотренных учебной программой и планом данного урока.</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урока. Упражнения, требующие проявления скоростных, скоростно-силовых качеств, тонкой координации движений, выполняют в начале основной части урока, а упражнения, связанные с силой и выносливостью, — в конце. Причем воспитание специальной выносливости, если она запланирована, осуществляется раньше, чем воспитание общей выносливости. Состав всех упражнений в основной части урока должен быть таким, чтобы они оказывали разностороннее влияние.</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Для поддержания эмоционального тонуса и закрепления пройденного на уроке материала преподавателю следует завершать основную часть подвижными играми и игровыми заданиями и упражнениями с включением движений, разученных на уроке.</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Продолжительность основной части урока зависит от продолжительности занятия, объема и интенсивности нагрузки, пола и </w:t>
      </w:r>
      <w:proofErr w:type="gramStart"/>
      <w:r w:rsidRPr="00D9613F">
        <w:rPr>
          <w:rFonts w:ascii="Times New Roman" w:hAnsi="Times New Roman" w:cs="Times New Roman"/>
          <w:color w:val="000000"/>
        </w:rPr>
        <w:t>возраста</w:t>
      </w:r>
      <w:proofErr w:type="gramEnd"/>
      <w:r w:rsidRPr="00D9613F">
        <w:rPr>
          <w:rFonts w:ascii="Times New Roman" w:hAnsi="Times New Roman" w:cs="Times New Roman"/>
          <w:color w:val="000000"/>
        </w:rPr>
        <w:t xml:space="preserve"> занимающихся и др. В рамках школьного урока физической культуры она обычно длится 25—30 мин.</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xml:space="preserve">3 Заключительная часть урока. Цель заключительной части урока — постепенное снижение функциональной активности организма </w:t>
      </w:r>
      <w:proofErr w:type="gramStart"/>
      <w:r w:rsidRPr="00D9613F">
        <w:rPr>
          <w:rFonts w:ascii="Times New Roman" w:hAnsi="Times New Roman" w:cs="Times New Roman"/>
          <w:color w:val="000000"/>
        </w:rPr>
        <w:t>занимающихся</w:t>
      </w:r>
      <w:proofErr w:type="gramEnd"/>
      <w:r w:rsidRPr="00D9613F">
        <w:rPr>
          <w:rFonts w:ascii="Times New Roman" w:hAnsi="Times New Roman" w:cs="Times New Roman"/>
          <w:color w:val="000000"/>
        </w:rPr>
        <w:t xml:space="preserve"> и приведение его в относительно спокойное состояние. В соответствии с этой целью решается ряд методических задач:</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lastRenderedPageBreak/>
        <w:t>— снижение физиологического возбуждения и излишнего напряжения отдельных групп мышц;</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регулирование эмоционального состояния;</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подведение итогов урока с оценкой преподавателем результатов деятельности занимающихся;</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 сообщение домашнего задания для самостоятельных занятий физическими упражнениями, для подтягивания «слабых мест».</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Длительность заключительной части урока 3—5 мин.</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Постановка задач. Перед каждым уроком обязательно должны ставиться конкретные задачи. В методике физического воспитания все задачи принято делить на три группы, исходя из их направленности: образовательные, оздоровительные и воспитательные. Педагогические задачи необходимо формулировать, возможно, конкретнее, образовательные же — с указанием уровня овладения техникой движения.</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Образовательные задачи вооружают учащихся знаниями по физической культуре, умениями и навыками выполнять физические упражнения.</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В теории и практике проведения урока приняты следующие правила постановки и формулировки задач.</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При обучении двигательным действиям задачи урока формулируются следующим образом:</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1) при ознакомлении с двигательным действием: «Ознакомление с техникой</w:t>
      </w:r>
      <w:proofErr w:type="gramStart"/>
      <w:r w:rsidRPr="00D9613F">
        <w:rPr>
          <w:rFonts w:ascii="Times New Roman" w:hAnsi="Times New Roman" w:cs="Times New Roman"/>
          <w:color w:val="000000"/>
        </w:rPr>
        <w:t>. »;</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proofErr w:type="gramEnd"/>
      <w:r w:rsidRPr="00D9613F">
        <w:rPr>
          <w:rFonts w:ascii="Times New Roman" w:hAnsi="Times New Roman" w:cs="Times New Roman"/>
          <w:color w:val="000000"/>
        </w:rPr>
        <w:t>2) при разучивании двигательного действия: «Разучивание техники выполнения</w:t>
      </w:r>
      <w:proofErr w:type="gramStart"/>
      <w:r w:rsidRPr="00D9613F">
        <w:rPr>
          <w:rFonts w:ascii="Times New Roman" w:hAnsi="Times New Roman" w:cs="Times New Roman"/>
          <w:color w:val="000000"/>
        </w:rPr>
        <w:t>. »;</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proofErr w:type="gramEnd"/>
      <w:r w:rsidRPr="00D9613F">
        <w:rPr>
          <w:rFonts w:ascii="Times New Roman" w:hAnsi="Times New Roman" w:cs="Times New Roman"/>
          <w:color w:val="000000"/>
        </w:rPr>
        <w:t>3) при совершенствовании двигательного действия: «Совершенствование техники выполнения</w:t>
      </w:r>
      <w:proofErr w:type="gramStart"/>
      <w:r w:rsidRPr="00D9613F">
        <w:rPr>
          <w:rFonts w:ascii="Times New Roman" w:hAnsi="Times New Roman" w:cs="Times New Roman"/>
          <w:color w:val="000000"/>
        </w:rPr>
        <w:t>. ».</w:t>
      </w:r>
      <w:proofErr w:type="gramEnd"/>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Первой на уроке решается задача ознакомления с техникой того или иного двигательного действия, второй — разучивания, третьей — совершенствования.</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Оздоровительные задачи предусматривают обеспечение возможного в определенном возрасте физического развития и физической подготовленности, формирование осанки и обеспечение на занятиях наилучших условий для оздоровительного влияния упражнений на организм занимающихся.</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Формулирование оздоровительных задач осуществляется следующим образом: «формирование правильной осанки, добиваясь свободного ненапряженного положения туловища во время ходьбы и бега», «развитие общей выносливости, используя кроссовый бег» и т. д.</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При решении задач воспитания физических качеств рекомендуются формулировки с краткой терминологической записью, например: «Воспитание быстроты движений в беге на короткие дистанции», «Воспитание скоростно-силовых каче</w:t>
      </w:r>
      <w:proofErr w:type="gramStart"/>
      <w:r w:rsidRPr="00D9613F">
        <w:rPr>
          <w:rFonts w:ascii="Times New Roman" w:hAnsi="Times New Roman" w:cs="Times New Roman"/>
          <w:color w:val="000000"/>
        </w:rPr>
        <w:t>ств пр</w:t>
      </w:r>
      <w:proofErr w:type="gramEnd"/>
      <w:r w:rsidRPr="00D9613F">
        <w:rPr>
          <w:rFonts w:ascii="Times New Roman" w:hAnsi="Times New Roman" w:cs="Times New Roman"/>
          <w:color w:val="000000"/>
        </w:rPr>
        <w:t>и выполнении прыжка в длину с разбега» и т. д. Как видно из примеров, первое слово формулировки задачи — это «воспитание», далее указывается конкретное физическое качество и затем обязательно то упражнение, с помощью которого решается данная задача.</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Воспитательные задачи обеспечивают положительное влияние занятий физическими упражнениями на воспитание свойств и качеств личности учащегося.</w:t>
      </w:r>
    </w:p>
    <w:p w:rsidR="00427FCE" w:rsidRPr="00D9613F" w:rsidRDefault="00427FCE" w:rsidP="00D9613F">
      <w:pPr>
        <w:pStyle w:val="af5"/>
        <w:shd w:val="clear" w:color="auto" w:fill="FFFFFF"/>
        <w:spacing w:after="0"/>
        <w:ind w:firstLine="992"/>
        <w:jc w:val="both"/>
        <w:rPr>
          <w:rFonts w:ascii="Times New Roman" w:hAnsi="Times New Roman" w:cs="Times New Roman"/>
          <w:color w:val="000000"/>
        </w:rPr>
      </w:pPr>
      <w:r w:rsidRPr="00D9613F">
        <w:rPr>
          <w:rFonts w:ascii="Times New Roman" w:hAnsi="Times New Roman" w:cs="Times New Roman"/>
          <w:color w:val="000000"/>
        </w:rPr>
        <w:t>При решении задач воспитания личности формулировки конкретизируются в соответствии с возрастными особенностями занимающихся и спецификой содержания учебного материала, например: «Воспитание смелости при соскоке с гимнастического козла», «Воспитание чувства выдержки в лыжных гонках на дистанции 5 км» и т. д.</w:t>
      </w:r>
    </w:p>
    <w:p w:rsidR="00427FCE" w:rsidRPr="00D9613F" w:rsidRDefault="00427FCE" w:rsidP="00D9613F">
      <w:pPr>
        <w:ind w:firstLine="992"/>
        <w:jc w:val="both"/>
        <w:rPr>
          <w:sz w:val="24"/>
          <w:szCs w:val="24"/>
        </w:rPr>
      </w:pPr>
    </w:p>
    <w:p w:rsidR="00427FCE" w:rsidRPr="00D9613F" w:rsidRDefault="00427FCE" w:rsidP="00D9613F">
      <w:pPr>
        <w:ind w:firstLine="992"/>
        <w:jc w:val="both"/>
        <w:rPr>
          <w:b/>
          <w:sz w:val="24"/>
          <w:szCs w:val="24"/>
          <w:lang w:val="kk-KZ"/>
        </w:rPr>
      </w:pPr>
      <w:r w:rsidRPr="00D9613F">
        <w:rPr>
          <w:b/>
          <w:bCs/>
          <w:sz w:val="24"/>
          <w:szCs w:val="24"/>
        </w:rPr>
        <w:t xml:space="preserve">Лекция 7. </w:t>
      </w:r>
      <w:r w:rsidRPr="00D9613F">
        <w:rPr>
          <w:b/>
          <w:sz w:val="24"/>
          <w:szCs w:val="24"/>
          <w:lang w:val="kk-KZ"/>
        </w:rPr>
        <w:t>Методы обучения физической культуре и видам спорта.</w:t>
      </w:r>
    </w:p>
    <w:p w:rsidR="00427FCE" w:rsidRPr="00D9613F" w:rsidRDefault="00427FCE" w:rsidP="00D9613F">
      <w:pPr>
        <w:ind w:firstLine="992"/>
        <w:jc w:val="both"/>
        <w:rPr>
          <w:rFonts w:eastAsia="TimesNewRomanPSMT"/>
          <w:sz w:val="24"/>
          <w:szCs w:val="24"/>
        </w:rPr>
      </w:pPr>
      <w:r w:rsidRPr="00D9613F">
        <w:rPr>
          <w:b/>
          <w:sz w:val="24"/>
          <w:szCs w:val="24"/>
          <w:lang w:val="kk-KZ"/>
        </w:rPr>
        <w:t>План</w:t>
      </w:r>
      <w:r w:rsidRPr="00D9613F">
        <w:rPr>
          <w:sz w:val="24"/>
          <w:szCs w:val="24"/>
          <w:lang w:val="kk-KZ"/>
        </w:rPr>
        <w:t xml:space="preserve">:Общепедагогические методы обучения.  Специфические методы обучения в физическом воспитании: при обучении двигательному действию и при развитии физических качеств. Особенности применения компьютерных методов обучения в </w:t>
      </w:r>
      <w:r w:rsidRPr="00D9613F">
        <w:rPr>
          <w:sz w:val="24"/>
          <w:szCs w:val="24"/>
          <w:lang w:val="kk-KZ"/>
        </w:rPr>
        <w:lastRenderedPageBreak/>
        <w:t>физической культур</w:t>
      </w:r>
      <w:r w:rsidRPr="00D9613F">
        <w:rPr>
          <w:sz w:val="24"/>
          <w:szCs w:val="24"/>
        </w:rPr>
        <w:t>е</w:t>
      </w:r>
      <w:r w:rsidRPr="00D9613F">
        <w:rPr>
          <w:sz w:val="24"/>
          <w:szCs w:val="24"/>
          <w:lang w:val="kk-KZ"/>
        </w:rPr>
        <w:t xml:space="preserve"> в </w:t>
      </w:r>
      <w:r w:rsidRPr="00D9613F">
        <w:rPr>
          <w:sz w:val="24"/>
          <w:szCs w:val="24"/>
        </w:rPr>
        <w:t xml:space="preserve">условиях </w:t>
      </w:r>
      <w:r w:rsidRPr="00D9613F">
        <w:rPr>
          <w:sz w:val="24"/>
          <w:szCs w:val="24"/>
          <w:lang w:val="kk-KZ"/>
        </w:rPr>
        <w:t>спорт</w:t>
      </w:r>
      <w:proofErr w:type="spellStart"/>
      <w:r w:rsidRPr="00D9613F">
        <w:rPr>
          <w:sz w:val="24"/>
          <w:szCs w:val="24"/>
        </w:rPr>
        <w:t>ивной</w:t>
      </w:r>
      <w:proofErr w:type="spellEnd"/>
      <w:r w:rsidRPr="00D9613F">
        <w:rPr>
          <w:sz w:val="24"/>
          <w:szCs w:val="24"/>
        </w:rPr>
        <w:t xml:space="preserve"> деятельности.</w:t>
      </w:r>
      <w:r w:rsidRPr="00D9613F">
        <w:rPr>
          <w:b/>
          <w:bCs/>
          <w:sz w:val="24"/>
          <w:szCs w:val="24"/>
          <w:lang w:val="kk-KZ"/>
        </w:rPr>
        <w:t xml:space="preserve"> </w:t>
      </w:r>
      <w:r w:rsidRPr="00D9613F">
        <w:rPr>
          <w:sz w:val="24"/>
          <w:szCs w:val="24"/>
        </w:rPr>
        <w:t xml:space="preserve">Классификации методов  воспитательной работы в спорте.                                                                                                                                                       </w:t>
      </w:r>
      <w:r w:rsidRPr="00D9613F">
        <w:rPr>
          <w:iCs/>
          <w:sz w:val="24"/>
          <w:szCs w:val="24"/>
        </w:rPr>
        <w:t xml:space="preserve">Методы обучения </w:t>
      </w:r>
      <w:r w:rsidRPr="00D9613F">
        <w:rPr>
          <w:rFonts w:eastAsia="TimesNewRomanPSMT"/>
          <w:sz w:val="24"/>
          <w:szCs w:val="24"/>
        </w:rPr>
        <w:t xml:space="preserve">— система последовательных </w:t>
      </w:r>
      <w:proofErr w:type="spellStart"/>
      <w:r w:rsidRPr="00D9613F">
        <w:rPr>
          <w:rFonts w:eastAsia="TimesNewRomanPSMT"/>
          <w:sz w:val="24"/>
          <w:szCs w:val="24"/>
        </w:rPr>
        <w:t>взаимосвязан-ных</w:t>
      </w:r>
      <w:proofErr w:type="spellEnd"/>
      <w:r w:rsidRPr="00D9613F">
        <w:rPr>
          <w:rFonts w:eastAsia="TimesNewRomanPSMT"/>
          <w:sz w:val="24"/>
          <w:szCs w:val="24"/>
        </w:rPr>
        <w:t xml:space="preserve"> действий учителя и учащихся, обеспечивающих усвоение </w:t>
      </w:r>
      <w:proofErr w:type="spellStart"/>
      <w:r w:rsidRPr="00D9613F">
        <w:rPr>
          <w:rFonts w:eastAsia="TimesNewRomanPSMT"/>
          <w:sz w:val="24"/>
          <w:szCs w:val="24"/>
        </w:rPr>
        <w:t>имисодержания</w:t>
      </w:r>
      <w:proofErr w:type="spellEnd"/>
      <w:r w:rsidRPr="00D9613F">
        <w:rPr>
          <w:rFonts w:eastAsia="TimesNewRomanPSMT"/>
          <w:sz w:val="24"/>
          <w:szCs w:val="24"/>
        </w:rPr>
        <w:t xml:space="preserve"> образования, развитие умственных сил и </w:t>
      </w:r>
      <w:proofErr w:type="spellStart"/>
      <w:r w:rsidRPr="00D9613F">
        <w:rPr>
          <w:rFonts w:eastAsia="TimesNewRomanPSMT"/>
          <w:sz w:val="24"/>
          <w:szCs w:val="24"/>
        </w:rPr>
        <w:t>способно-стей</w:t>
      </w:r>
      <w:proofErr w:type="spellEnd"/>
      <w:r w:rsidRPr="00D9613F">
        <w:rPr>
          <w:rFonts w:eastAsia="TimesNewRomanPSMT"/>
          <w:sz w:val="24"/>
          <w:szCs w:val="24"/>
        </w:rPr>
        <w:t xml:space="preserve">, овладение ими средствами самообразования и </w:t>
      </w:r>
      <w:proofErr w:type="spellStart"/>
      <w:r w:rsidRPr="00D9613F">
        <w:rPr>
          <w:rFonts w:eastAsia="TimesNewRomanPSMT"/>
          <w:sz w:val="24"/>
          <w:szCs w:val="24"/>
        </w:rPr>
        <w:t>самообучения</w:t>
      </w:r>
      <w:proofErr w:type="gramStart"/>
      <w:r w:rsidRPr="00D9613F">
        <w:rPr>
          <w:rFonts w:eastAsia="TimesNewRomanPSMT"/>
          <w:sz w:val="24"/>
          <w:szCs w:val="24"/>
        </w:rPr>
        <w:t>.</w:t>
      </w:r>
      <w:r w:rsidRPr="00D9613F">
        <w:rPr>
          <w:iCs/>
          <w:sz w:val="24"/>
          <w:szCs w:val="24"/>
        </w:rPr>
        <w:t>м</w:t>
      </w:r>
      <w:proofErr w:type="gramEnd"/>
      <w:r w:rsidRPr="00D9613F">
        <w:rPr>
          <w:iCs/>
          <w:sz w:val="24"/>
          <w:szCs w:val="24"/>
        </w:rPr>
        <w:t>етоды</w:t>
      </w:r>
      <w:proofErr w:type="spellEnd"/>
      <w:r w:rsidRPr="00D9613F">
        <w:rPr>
          <w:iCs/>
          <w:sz w:val="24"/>
          <w:szCs w:val="24"/>
        </w:rPr>
        <w:t xml:space="preserve"> обучения — пути и способы взаимосвязанной </w:t>
      </w:r>
      <w:proofErr w:type="spellStart"/>
      <w:r w:rsidRPr="00D9613F">
        <w:rPr>
          <w:iCs/>
          <w:sz w:val="24"/>
          <w:szCs w:val="24"/>
        </w:rPr>
        <w:t>дея-тельности</w:t>
      </w:r>
      <w:proofErr w:type="spellEnd"/>
      <w:r w:rsidRPr="00D9613F">
        <w:rPr>
          <w:iCs/>
          <w:sz w:val="24"/>
          <w:szCs w:val="24"/>
        </w:rPr>
        <w:t xml:space="preserve"> педагога и обучаемых, которая направлена на </w:t>
      </w:r>
      <w:proofErr w:type="spellStart"/>
      <w:r w:rsidRPr="00D9613F">
        <w:rPr>
          <w:iCs/>
          <w:sz w:val="24"/>
          <w:szCs w:val="24"/>
        </w:rPr>
        <w:t>решениеучебных</w:t>
      </w:r>
      <w:proofErr w:type="spellEnd"/>
      <w:r w:rsidRPr="00D9613F">
        <w:rPr>
          <w:iCs/>
          <w:sz w:val="24"/>
          <w:szCs w:val="24"/>
        </w:rPr>
        <w:t xml:space="preserve"> задач.</w:t>
      </w:r>
      <w:r w:rsidRPr="00D9613F">
        <w:rPr>
          <w:rFonts w:eastAsia="TimesNewRomanPSMT"/>
          <w:sz w:val="24"/>
          <w:szCs w:val="24"/>
        </w:rPr>
        <w:t xml:space="preserve"> Соответственно, выделяют </w:t>
      </w:r>
      <w:proofErr w:type="spellStart"/>
      <w:r w:rsidRPr="00D9613F">
        <w:rPr>
          <w:rFonts w:eastAsia="TimesNewRomanPSMT"/>
          <w:iCs/>
          <w:sz w:val="24"/>
          <w:szCs w:val="24"/>
        </w:rPr>
        <w:t>словесныеметоды</w:t>
      </w:r>
      <w:proofErr w:type="spellEnd"/>
      <w:r w:rsidRPr="00D9613F">
        <w:rPr>
          <w:rFonts w:eastAsia="TimesNewRomanPSMT"/>
          <w:iCs/>
          <w:sz w:val="24"/>
          <w:szCs w:val="24"/>
        </w:rPr>
        <w:t xml:space="preserve"> </w:t>
      </w:r>
      <w:r w:rsidRPr="00D9613F">
        <w:rPr>
          <w:rFonts w:eastAsia="TimesNewRomanPSMT"/>
          <w:sz w:val="24"/>
          <w:szCs w:val="24"/>
        </w:rPr>
        <w:t>(источником знания является устное или печатное слово)</w:t>
      </w:r>
      <w:proofErr w:type="gramStart"/>
      <w:r w:rsidRPr="00D9613F">
        <w:rPr>
          <w:rFonts w:eastAsia="TimesNewRomanPSMT"/>
          <w:sz w:val="24"/>
          <w:szCs w:val="24"/>
        </w:rPr>
        <w:t>;</w:t>
      </w:r>
      <w:r w:rsidRPr="00D9613F">
        <w:rPr>
          <w:rFonts w:eastAsia="TimesNewRomanPSMT"/>
          <w:iCs/>
          <w:sz w:val="24"/>
          <w:szCs w:val="24"/>
        </w:rPr>
        <w:t>н</w:t>
      </w:r>
      <w:proofErr w:type="gramEnd"/>
      <w:r w:rsidRPr="00D9613F">
        <w:rPr>
          <w:rFonts w:eastAsia="TimesNewRomanPSMT"/>
          <w:iCs/>
          <w:sz w:val="24"/>
          <w:szCs w:val="24"/>
        </w:rPr>
        <w:t xml:space="preserve">аглядные методы </w:t>
      </w:r>
      <w:r w:rsidRPr="00D9613F">
        <w:rPr>
          <w:rFonts w:eastAsia="TimesNewRomanPSMT"/>
          <w:sz w:val="24"/>
          <w:szCs w:val="24"/>
        </w:rPr>
        <w:t xml:space="preserve">(источниками знания являются </w:t>
      </w:r>
      <w:proofErr w:type="spellStart"/>
      <w:r w:rsidRPr="00D9613F">
        <w:rPr>
          <w:rFonts w:eastAsia="TimesNewRomanPSMT"/>
          <w:sz w:val="24"/>
          <w:szCs w:val="24"/>
        </w:rPr>
        <w:t>наблюдаемыепредметы</w:t>
      </w:r>
      <w:proofErr w:type="spellEnd"/>
      <w:r w:rsidRPr="00D9613F">
        <w:rPr>
          <w:rFonts w:eastAsia="TimesNewRomanPSMT"/>
          <w:sz w:val="24"/>
          <w:szCs w:val="24"/>
        </w:rPr>
        <w:t xml:space="preserve">, явления, наглядные пособия); </w:t>
      </w:r>
      <w:r w:rsidRPr="00D9613F">
        <w:rPr>
          <w:rFonts w:eastAsia="TimesNewRomanPSMT"/>
          <w:iCs/>
          <w:sz w:val="24"/>
          <w:szCs w:val="24"/>
        </w:rPr>
        <w:t>практические методы</w:t>
      </w:r>
      <w:r w:rsidRPr="00D9613F">
        <w:rPr>
          <w:rFonts w:eastAsia="TimesNewRomanPSMT"/>
          <w:sz w:val="24"/>
          <w:szCs w:val="24"/>
        </w:rPr>
        <w:t xml:space="preserve">(знания и умения формируются в процессе выполнения </w:t>
      </w:r>
      <w:proofErr w:type="spellStart"/>
      <w:r w:rsidRPr="00D9613F">
        <w:rPr>
          <w:rFonts w:eastAsia="TimesNewRomanPSMT"/>
          <w:sz w:val="24"/>
          <w:szCs w:val="24"/>
        </w:rPr>
        <w:t>практиче-ских</w:t>
      </w:r>
      <w:proofErr w:type="spellEnd"/>
      <w:r w:rsidRPr="00D9613F">
        <w:rPr>
          <w:rFonts w:eastAsia="TimesNewRomanPSMT"/>
          <w:sz w:val="24"/>
          <w:szCs w:val="24"/>
        </w:rPr>
        <w:t xml:space="preserve"> действий). В данной классификации выделяют следующие методы  обучения:</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методы приобретения новых знаний;</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методы формирования умений и навыков;</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методы применения знаний;</w:t>
      </w:r>
    </w:p>
    <w:p w:rsidR="00427FCE" w:rsidRPr="00D9613F" w:rsidRDefault="00427FCE" w:rsidP="00D9613F">
      <w:pPr>
        <w:ind w:firstLine="992"/>
        <w:jc w:val="both"/>
        <w:rPr>
          <w:rFonts w:eastAsia="TimesNewRomanPSMT"/>
          <w:sz w:val="24"/>
          <w:szCs w:val="24"/>
        </w:rPr>
      </w:pPr>
      <w:r w:rsidRPr="00D9613F">
        <w:rPr>
          <w:rFonts w:eastAsia="TimesNewRomanPSMT"/>
          <w:sz w:val="24"/>
          <w:szCs w:val="24"/>
        </w:rPr>
        <w:t>–– методы закрепления и проверки знаний, умений, навыков.</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xml:space="preserve">Характер </w:t>
      </w:r>
      <w:proofErr w:type="spellStart"/>
      <w:proofErr w:type="gramStart"/>
      <w:r w:rsidRPr="00D9613F">
        <w:rPr>
          <w:rFonts w:eastAsia="TimesNewRomanPSMT"/>
          <w:sz w:val="24"/>
          <w:szCs w:val="24"/>
        </w:rPr>
        <w:t>позна-вательной</w:t>
      </w:r>
      <w:proofErr w:type="spellEnd"/>
      <w:proofErr w:type="gramEnd"/>
      <w:r w:rsidRPr="00D9613F">
        <w:rPr>
          <w:rFonts w:eastAsia="TimesNewRomanPSMT"/>
          <w:sz w:val="24"/>
          <w:szCs w:val="24"/>
        </w:rPr>
        <w:t xml:space="preserve"> деятельности — это уровень мыслительной активности</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учащихся. Выделяют следующие методы</w:t>
      </w:r>
      <w:proofErr w:type="gramStart"/>
      <w:r w:rsidRPr="00D9613F">
        <w:rPr>
          <w:rFonts w:eastAsia="TimesNewRomanPSMT"/>
          <w:sz w:val="24"/>
          <w:szCs w:val="24"/>
        </w:rPr>
        <w:t>:</w:t>
      </w:r>
      <w:proofErr w:type="gramEnd"/>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объяснительно-иллюстративные (информационно-рецептивные);</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репродуктивные;</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проблемного изложения;</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частично-поисковые (эвристические);</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исследовательские.</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xml:space="preserve">Сущность </w:t>
      </w:r>
      <w:r w:rsidRPr="00D9613F">
        <w:rPr>
          <w:rFonts w:eastAsia="TimesNewRomanPSMT"/>
          <w:iCs/>
          <w:sz w:val="24"/>
          <w:szCs w:val="24"/>
        </w:rPr>
        <w:t xml:space="preserve">объяснительно-иллюстративного метода </w:t>
      </w:r>
      <w:r w:rsidRPr="00D9613F">
        <w:rPr>
          <w:rFonts w:eastAsia="TimesNewRomanPSMT"/>
          <w:sz w:val="24"/>
          <w:szCs w:val="24"/>
        </w:rPr>
        <w:t>состоит в том</w:t>
      </w:r>
      <w:proofErr w:type="gramStart"/>
      <w:r w:rsidRPr="00D9613F">
        <w:rPr>
          <w:rFonts w:eastAsia="TimesNewRomanPSMT"/>
          <w:sz w:val="24"/>
          <w:szCs w:val="24"/>
        </w:rPr>
        <w:t xml:space="preserve"> ,</w:t>
      </w:r>
      <w:proofErr w:type="gramEnd"/>
      <w:r w:rsidRPr="00D9613F">
        <w:rPr>
          <w:rFonts w:eastAsia="TimesNewRomanPSMT"/>
          <w:sz w:val="24"/>
          <w:szCs w:val="24"/>
        </w:rPr>
        <w:t xml:space="preserve">что преподаватель разными средствами сообщает готовую информацию, а учащиеся ее воспринимают, осознают и </w:t>
      </w:r>
      <w:proofErr w:type="spellStart"/>
      <w:r w:rsidRPr="00D9613F">
        <w:rPr>
          <w:rFonts w:eastAsia="TimesNewRomanPSMT"/>
          <w:sz w:val="24"/>
          <w:szCs w:val="24"/>
        </w:rPr>
        <w:t>фикси-руют</w:t>
      </w:r>
      <w:proofErr w:type="spellEnd"/>
      <w:r w:rsidRPr="00D9613F">
        <w:rPr>
          <w:rFonts w:eastAsia="TimesNewRomanPSMT"/>
          <w:sz w:val="24"/>
          <w:szCs w:val="24"/>
        </w:rPr>
        <w:t xml:space="preserve"> в памяти. </w:t>
      </w:r>
      <w:proofErr w:type="spellStart"/>
      <w:r w:rsidRPr="00D9613F">
        <w:rPr>
          <w:rFonts w:eastAsia="TimesNewRomanPSMT"/>
          <w:sz w:val="24"/>
          <w:szCs w:val="24"/>
        </w:rPr>
        <w:t>бщает</w:t>
      </w:r>
      <w:proofErr w:type="spellEnd"/>
      <w:r w:rsidRPr="00D9613F">
        <w:rPr>
          <w:rFonts w:eastAsia="TimesNewRomanPSMT"/>
          <w:sz w:val="24"/>
          <w:szCs w:val="24"/>
        </w:rPr>
        <w:t xml:space="preserve">, объясняет материал и преподносит знания в </w:t>
      </w:r>
      <w:proofErr w:type="spellStart"/>
      <w:r w:rsidRPr="00D9613F">
        <w:rPr>
          <w:rFonts w:eastAsia="TimesNewRomanPSMT"/>
          <w:sz w:val="24"/>
          <w:szCs w:val="24"/>
        </w:rPr>
        <w:t>готовомвиде</w:t>
      </w:r>
      <w:proofErr w:type="spellEnd"/>
      <w:r w:rsidRPr="00D9613F">
        <w:rPr>
          <w:rFonts w:eastAsia="TimesNewRomanPSMT"/>
          <w:sz w:val="24"/>
          <w:szCs w:val="24"/>
        </w:rPr>
        <w:t xml:space="preserve">, а учащиеся усваивают их и могут воспроизвести, </w:t>
      </w:r>
      <w:proofErr w:type="spellStart"/>
      <w:r w:rsidRPr="00D9613F">
        <w:rPr>
          <w:rFonts w:eastAsia="TimesNewRomanPSMT"/>
          <w:sz w:val="24"/>
          <w:szCs w:val="24"/>
        </w:rPr>
        <w:t>повторитьспособ</w:t>
      </w:r>
      <w:proofErr w:type="spellEnd"/>
      <w:r w:rsidRPr="00D9613F">
        <w:rPr>
          <w:rFonts w:eastAsia="TimesNewRomanPSMT"/>
          <w:sz w:val="24"/>
          <w:szCs w:val="24"/>
        </w:rPr>
        <w:t xml:space="preserve"> деятельности по заданию преподавателя. Критерием усвоения является правильное воспроизведение (репродукция) знаний</w:t>
      </w:r>
      <w:proofErr w:type="gramStart"/>
      <w:r w:rsidRPr="00D9613F">
        <w:rPr>
          <w:rFonts w:eastAsia="TimesNewRomanPSMT"/>
          <w:sz w:val="24"/>
          <w:szCs w:val="24"/>
        </w:rPr>
        <w:t xml:space="preserve"> .</w:t>
      </w:r>
      <w:proofErr w:type="gramEnd"/>
      <w:r w:rsidRPr="00D9613F">
        <w:rPr>
          <w:rFonts w:eastAsia="TimesNewRomanPSMT"/>
          <w:sz w:val="24"/>
          <w:szCs w:val="24"/>
        </w:rPr>
        <w:t xml:space="preserve">Главное </w:t>
      </w:r>
      <w:r w:rsidRPr="00D9613F">
        <w:rPr>
          <w:iCs/>
          <w:sz w:val="24"/>
          <w:szCs w:val="24"/>
        </w:rPr>
        <w:t xml:space="preserve">метод проблемного изложения </w:t>
      </w:r>
      <w:r w:rsidRPr="00D9613F">
        <w:rPr>
          <w:rFonts w:eastAsia="TimesNewRomanPSMT"/>
          <w:sz w:val="24"/>
          <w:szCs w:val="24"/>
        </w:rPr>
        <w:t xml:space="preserve">является переходным </w:t>
      </w:r>
      <w:proofErr w:type="spellStart"/>
      <w:r w:rsidRPr="00D9613F">
        <w:rPr>
          <w:rFonts w:eastAsia="TimesNewRomanPSMT"/>
          <w:sz w:val="24"/>
          <w:szCs w:val="24"/>
        </w:rPr>
        <w:t>отисполнительской</w:t>
      </w:r>
      <w:proofErr w:type="spellEnd"/>
      <w:r w:rsidRPr="00D9613F">
        <w:rPr>
          <w:rFonts w:eastAsia="TimesNewRomanPSMT"/>
          <w:sz w:val="24"/>
          <w:szCs w:val="24"/>
        </w:rPr>
        <w:t xml:space="preserve"> деятельности к творческой. Его суть заключается в том, что преподаватель ставит проблему и сам ее решает, </w:t>
      </w:r>
      <w:proofErr w:type="spellStart"/>
      <w:r w:rsidRPr="00D9613F">
        <w:rPr>
          <w:rFonts w:eastAsia="TimesNewRomanPSMT"/>
          <w:sz w:val="24"/>
          <w:szCs w:val="24"/>
        </w:rPr>
        <w:t>показы-вая</w:t>
      </w:r>
      <w:proofErr w:type="spellEnd"/>
      <w:r w:rsidRPr="00D9613F">
        <w:rPr>
          <w:rFonts w:eastAsia="TimesNewRomanPSMT"/>
          <w:sz w:val="24"/>
          <w:szCs w:val="24"/>
        </w:rPr>
        <w:t xml:space="preserve"> тем самым ход мысли в процессе </w:t>
      </w:r>
      <w:proofErr w:type="spellStart"/>
      <w:r w:rsidRPr="00D9613F">
        <w:rPr>
          <w:rFonts w:eastAsia="TimesNewRomanPSMT"/>
          <w:sz w:val="24"/>
          <w:szCs w:val="24"/>
        </w:rPr>
        <w:t>познания</w:t>
      </w:r>
      <w:proofErr w:type="gramStart"/>
      <w:r w:rsidRPr="00D9613F">
        <w:rPr>
          <w:rFonts w:eastAsia="TimesNewRomanPSMT"/>
          <w:sz w:val="24"/>
          <w:szCs w:val="24"/>
        </w:rPr>
        <w:t>.</w:t>
      </w:r>
      <w:r w:rsidRPr="00D9613F">
        <w:rPr>
          <w:iCs/>
          <w:sz w:val="24"/>
          <w:szCs w:val="24"/>
        </w:rPr>
        <w:t>Ч</w:t>
      </w:r>
      <w:proofErr w:type="gramEnd"/>
      <w:r w:rsidRPr="00D9613F">
        <w:rPr>
          <w:iCs/>
          <w:sz w:val="24"/>
          <w:szCs w:val="24"/>
        </w:rPr>
        <w:t>астично-поисковый</w:t>
      </w:r>
      <w:proofErr w:type="spellEnd"/>
      <w:r w:rsidRPr="00D9613F">
        <w:rPr>
          <w:iCs/>
          <w:sz w:val="24"/>
          <w:szCs w:val="24"/>
        </w:rPr>
        <w:t xml:space="preserve"> метод </w:t>
      </w:r>
      <w:r w:rsidRPr="00D9613F">
        <w:rPr>
          <w:rFonts w:eastAsia="TimesNewRomanPSMT"/>
          <w:sz w:val="24"/>
          <w:szCs w:val="24"/>
        </w:rPr>
        <w:t xml:space="preserve">получил свое название потому, что учащиеся самостоятельно решают сложную учебную </w:t>
      </w:r>
      <w:proofErr w:type="spellStart"/>
      <w:r w:rsidRPr="00D9613F">
        <w:rPr>
          <w:rFonts w:eastAsia="TimesNewRomanPSMT"/>
          <w:sz w:val="24"/>
          <w:szCs w:val="24"/>
        </w:rPr>
        <w:t>про-блему</w:t>
      </w:r>
      <w:proofErr w:type="spellEnd"/>
      <w:r w:rsidRPr="00D9613F">
        <w:rPr>
          <w:rFonts w:eastAsia="TimesNewRomanPSMT"/>
          <w:sz w:val="24"/>
          <w:szCs w:val="24"/>
        </w:rPr>
        <w:t xml:space="preserve"> не от начала и до конца, а лишь частично.</w:t>
      </w:r>
      <w:r w:rsidRPr="00D9613F">
        <w:rPr>
          <w:iCs/>
          <w:sz w:val="24"/>
          <w:szCs w:val="24"/>
        </w:rPr>
        <w:t xml:space="preserve"> Исследовательский метод </w:t>
      </w:r>
      <w:r w:rsidRPr="00D9613F">
        <w:rPr>
          <w:rFonts w:eastAsia="TimesNewRomanPSMT"/>
          <w:sz w:val="24"/>
          <w:szCs w:val="24"/>
        </w:rPr>
        <w:t>обучения предусматривает творческое усвоение учащимися знаний.</w:t>
      </w:r>
    </w:p>
    <w:p w:rsidR="00427FCE" w:rsidRPr="00D9613F" w:rsidRDefault="00427FCE" w:rsidP="00D9613F">
      <w:pPr>
        <w:ind w:firstLine="992"/>
        <w:jc w:val="both"/>
        <w:rPr>
          <w:sz w:val="24"/>
          <w:szCs w:val="24"/>
        </w:rPr>
      </w:pPr>
      <w:r w:rsidRPr="00D9613F">
        <w:rPr>
          <w:sz w:val="24"/>
          <w:szCs w:val="24"/>
        </w:rPr>
        <w:t xml:space="preserve"> </w:t>
      </w:r>
    </w:p>
    <w:p w:rsidR="00427FCE" w:rsidRPr="00D9613F" w:rsidRDefault="00427FCE" w:rsidP="00D9613F">
      <w:pPr>
        <w:ind w:firstLine="992"/>
        <w:jc w:val="both"/>
        <w:rPr>
          <w:sz w:val="24"/>
          <w:szCs w:val="24"/>
        </w:rPr>
      </w:pPr>
      <w:r w:rsidRPr="00D9613F">
        <w:rPr>
          <w:b/>
          <w:sz w:val="24"/>
          <w:szCs w:val="24"/>
        </w:rPr>
        <w:t xml:space="preserve">Модуль </w:t>
      </w:r>
      <w:r w:rsidRPr="00D9613F">
        <w:rPr>
          <w:b/>
          <w:sz w:val="24"/>
          <w:szCs w:val="24"/>
          <w:lang w:val="en-US"/>
        </w:rPr>
        <w:t>II</w:t>
      </w:r>
      <w:r w:rsidRPr="00D9613F">
        <w:rPr>
          <w:b/>
          <w:sz w:val="24"/>
          <w:szCs w:val="24"/>
        </w:rPr>
        <w:t xml:space="preserve">.  </w:t>
      </w:r>
      <w:r w:rsidRPr="00D9613F">
        <w:rPr>
          <w:b/>
          <w:bCs/>
          <w:sz w:val="24"/>
          <w:szCs w:val="24"/>
        </w:rPr>
        <w:t>Педагогические основы воспитания личности в спортивной команде</w:t>
      </w:r>
    </w:p>
    <w:p w:rsidR="00427FCE" w:rsidRPr="00D9613F" w:rsidRDefault="00427FCE" w:rsidP="00D9613F">
      <w:pPr>
        <w:ind w:firstLine="992"/>
        <w:jc w:val="both"/>
        <w:rPr>
          <w:sz w:val="24"/>
          <w:szCs w:val="24"/>
        </w:rPr>
      </w:pPr>
    </w:p>
    <w:p w:rsidR="00427FCE" w:rsidRPr="00D9613F" w:rsidRDefault="00427FCE" w:rsidP="00D9613F">
      <w:pPr>
        <w:ind w:firstLine="992"/>
        <w:jc w:val="both"/>
        <w:rPr>
          <w:b/>
          <w:sz w:val="24"/>
          <w:szCs w:val="24"/>
        </w:rPr>
      </w:pPr>
      <w:r w:rsidRPr="00D9613F">
        <w:rPr>
          <w:b/>
          <w:bCs/>
          <w:sz w:val="24"/>
          <w:szCs w:val="24"/>
        </w:rPr>
        <w:t>Лекция 8.Воспитание в системе целостного педагогического процесса.</w:t>
      </w:r>
    </w:p>
    <w:p w:rsidR="00427FCE" w:rsidRPr="00D9613F" w:rsidRDefault="00427FCE" w:rsidP="00D9613F">
      <w:pPr>
        <w:ind w:firstLine="992"/>
        <w:jc w:val="both"/>
        <w:rPr>
          <w:sz w:val="24"/>
          <w:szCs w:val="24"/>
        </w:rPr>
      </w:pPr>
      <w:r w:rsidRPr="00D9613F">
        <w:rPr>
          <w:b/>
          <w:sz w:val="24"/>
          <w:szCs w:val="24"/>
          <w:lang w:val="kk-KZ"/>
        </w:rPr>
        <w:t xml:space="preserve">План:  </w:t>
      </w:r>
      <w:r w:rsidRPr="00D9613F">
        <w:rPr>
          <w:sz w:val="24"/>
          <w:szCs w:val="24"/>
          <w:lang w:val="kk-KZ"/>
        </w:rPr>
        <w:t>Психологическая сущность воспитания.</w:t>
      </w:r>
      <w:r w:rsidRPr="00D9613F">
        <w:rPr>
          <w:bCs/>
          <w:sz w:val="24"/>
          <w:szCs w:val="24"/>
          <w:lang w:val="kk-KZ"/>
        </w:rPr>
        <w:t>Подбор содержания, форм, методов, средств воспитания на занятиях физической культуры и спорта.</w:t>
      </w:r>
      <w:r w:rsidRPr="00D9613F">
        <w:rPr>
          <w:sz w:val="24"/>
          <w:szCs w:val="24"/>
          <w:lang w:val="kk-KZ"/>
        </w:rPr>
        <w:t xml:space="preserve"> Нравственное воспитание спортсмена. Понятие </w:t>
      </w:r>
      <w:r w:rsidRPr="00D9613F">
        <w:rPr>
          <w:sz w:val="24"/>
          <w:szCs w:val="24"/>
        </w:rPr>
        <w:t xml:space="preserve">о </w:t>
      </w:r>
      <w:r w:rsidRPr="00D9613F">
        <w:rPr>
          <w:sz w:val="24"/>
          <w:szCs w:val="24"/>
          <w:lang w:val="kk-KZ"/>
        </w:rPr>
        <w:t>спортивной этик</w:t>
      </w:r>
      <w:r w:rsidRPr="00D9613F">
        <w:rPr>
          <w:sz w:val="24"/>
          <w:szCs w:val="24"/>
        </w:rPr>
        <w:t>е. Спорт и политика. Физическая культура и спорт как средство патриотического воспитания и военно-физической подготовки. Другие виды воспитания.</w:t>
      </w:r>
      <w:r w:rsidRPr="00D9613F">
        <w:rPr>
          <w:sz w:val="24"/>
          <w:szCs w:val="24"/>
          <w:lang w:val="kk-KZ"/>
        </w:rPr>
        <w:t xml:space="preserve">  </w:t>
      </w:r>
      <w:r w:rsidRPr="00D9613F">
        <w:rPr>
          <w:bCs/>
          <w:sz w:val="24"/>
          <w:szCs w:val="24"/>
          <w:lang w:val="kk-KZ"/>
        </w:rPr>
        <w:t xml:space="preserve">Особенности воспитания спортсмена </w:t>
      </w:r>
      <w:r w:rsidRPr="00D9613F">
        <w:rPr>
          <w:bCs/>
          <w:sz w:val="24"/>
          <w:szCs w:val="24"/>
        </w:rPr>
        <w:t>в семье.</w:t>
      </w:r>
      <w:r w:rsidRPr="00D9613F">
        <w:rPr>
          <w:sz w:val="24"/>
          <w:szCs w:val="24"/>
          <w:lang w:val="kk-KZ"/>
        </w:rPr>
        <w:t>Специфика семьи как воспитательного коллектива и педагогической системы. Функции, типы семей.  О</w:t>
      </w:r>
      <w:proofErr w:type="spellStart"/>
      <w:r w:rsidRPr="00D9613F">
        <w:rPr>
          <w:sz w:val="24"/>
          <w:szCs w:val="24"/>
        </w:rPr>
        <w:t>сновные</w:t>
      </w:r>
      <w:proofErr w:type="spellEnd"/>
      <w:r w:rsidRPr="00D9613F">
        <w:rPr>
          <w:sz w:val="24"/>
          <w:szCs w:val="24"/>
        </w:rPr>
        <w:t xml:space="preserve"> функции семьи по отношению к обществу и по отношению к конкретному человеку. Особенности развития современной семьи. </w:t>
      </w:r>
      <w:r w:rsidRPr="00D9613F">
        <w:rPr>
          <w:sz w:val="24"/>
          <w:szCs w:val="24"/>
          <w:lang w:val="kk-KZ"/>
        </w:rPr>
        <w:t xml:space="preserve"> Педагогическая поддержка семейно</w:t>
      </w:r>
      <w:r w:rsidRPr="00D9613F">
        <w:rPr>
          <w:sz w:val="24"/>
          <w:szCs w:val="24"/>
        </w:rPr>
        <w:t>го</w:t>
      </w:r>
      <w:r w:rsidRPr="00D9613F">
        <w:rPr>
          <w:sz w:val="24"/>
          <w:szCs w:val="24"/>
          <w:lang w:val="kk-KZ"/>
        </w:rPr>
        <w:t xml:space="preserve"> воспитани</w:t>
      </w:r>
      <w:r w:rsidRPr="00D9613F">
        <w:rPr>
          <w:sz w:val="24"/>
          <w:szCs w:val="24"/>
        </w:rPr>
        <w:t>я</w:t>
      </w:r>
      <w:r w:rsidRPr="00D9613F">
        <w:rPr>
          <w:sz w:val="24"/>
          <w:szCs w:val="24"/>
          <w:lang w:val="kk-KZ"/>
        </w:rPr>
        <w:t xml:space="preserve">. </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Процесс физического воспитания, как любой целенаправленный и организованный педагогический процесс, подчинен общим закономерностям, которые </w:t>
      </w:r>
      <w:r w:rsidRPr="00D9613F">
        <w:rPr>
          <w:sz w:val="24"/>
          <w:szCs w:val="24"/>
        </w:rPr>
        <w:lastRenderedPageBreak/>
        <w:t xml:space="preserve">одинаково важны при обучении и воспитании. Принципы методики физического воспитания - это исходные научно-практические положения, определяющие основные требования к построению, содержанию, методом и организации процесса обучения и воспитания, выполнения которых обеспечивает его необходимую эффективность </w:t>
      </w:r>
      <w:r w:rsidRPr="00D9613F">
        <w:rPr>
          <w:iCs/>
          <w:sz w:val="24"/>
          <w:szCs w:val="24"/>
          <w:bdr w:val="none" w:sz="0" w:space="0" w:color="auto" w:frame="1"/>
        </w:rPr>
        <w:t>принцип сознательности и активности</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Ведущая роль в обучении и воспитании занимающихся принадлежит педагогу. Педагог может лишь стимулировать проявление у них нужной активности сознательности. Говоря о принципе сознательности и активности обучении, имеют в виду формирование: </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а) сознательного отношения к целям физического воспитания и к своему учебному труду; </w:t>
      </w:r>
    </w:p>
    <w:p w:rsidR="00427FCE" w:rsidRPr="00D9613F" w:rsidRDefault="00427FCE" w:rsidP="00D9613F">
      <w:pPr>
        <w:shd w:val="clear" w:color="auto" w:fill="FFFFFF"/>
        <w:tabs>
          <w:tab w:val="left" w:pos="851"/>
        </w:tabs>
        <w:ind w:firstLine="992"/>
        <w:jc w:val="both"/>
        <w:textAlignment w:val="baseline"/>
        <w:rPr>
          <w:sz w:val="24"/>
          <w:szCs w:val="24"/>
        </w:rPr>
      </w:pPr>
      <w:r w:rsidRPr="00D9613F">
        <w:rPr>
          <w:sz w:val="24"/>
          <w:szCs w:val="24"/>
        </w:rPr>
        <w:t>б) сознательного и активного участия в самой учебно-тренировочной деятельности;     в) самостоятельности в контроле и оценке своих двигательных действий и достигнутых результатов.</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Все произвольные действия человека, в том числе и физические упражнения, являются действиями сознательными. В процессе освоения новых действий, если даже он происходит неорганизованным путем, всегда имеет место осмысливание движений. Необходимо, чтобы занимающиеся: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 а) понимали смысл каждого отдельного задания; </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б) знали основные закономерности данного упражнения (почему надо выполнять так, а не иначе); </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в) анализировали свои мышечные ощущения; </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г) знали и оценивали результаты своих действий.</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Преподаватель в своей деятельности должен руководствоваться следующими правилами, вытекающими из принципа сознательности и активности:</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Объяснять цель каждого нового учебно-тренировочного задания и значение способов его выполнения,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 Учить </w:t>
      </w:r>
      <w:proofErr w:type="gramStart"/>
      <w:r w:rsidRPr="00D9613F">
        <w:rPr>
          <w:sz w:val="24"/>
          <w:szCs w:val="24"/>
        </w:rPr>
        <w:t>самостоятельно</w:t>
      </w:r>
      <w:proofErr w:type="gramEnd"/>
      <w:r w:rsidRPr="00D9613F">
        <w:rPr>
          <w:sz w:val="24"/>
          <w:szCs w:val="24"/>
        </w:rPr>
        <w:t xml:space="preserve"> находить причины ошибок.</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 Отмечать и объективно оценивать успехи </w:t>
      </w:r>
      <w:proofErr w:type="gramStart"/>
      <w:r w:rsidRPr="00D9613F">
        <w:rPr>
          <w:sz w:val="24"/>
          <w:szCs w:val="24"/>
        </w:rPr>
        <w:t>занимающихся</w:t>
      </w:r>
      <w:proofErr w:type="gramEnd"/>
      <w:r w:rsidRPr="00D9613F">
        <w:rPr>
          <w:sz w:val="24"/>
          <w:szCs w:val="24"/>
        </w:rPr>
        <w:t>.</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Практиковать задания для самостоятельного их выполнения (на занятиях и вне занятий).</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Всякая учебно-познавательная деятельность на определенных этапах связана с активным</w:t>
      </w:r>
      <w:proofErr w:type="gramStart"/>
      <w:r w:rsidRPr="00D9613F">
        <w:rPr>
          <w:sz w:val="24"/>
          <w:szCs w:val="24"/>
        </w:rPr>
        <w:t xml:space="preserve"> П</w:t>
      </w:r>
      <w:proofErr w:type="gramEnd"/>
      <w:r w:rsidRPr="00D9613F">
        <w:rPr>
          <w:sz w:val="24"/>
          <w:szCs w:val="24"/>
        </w:rPr>
        <w:t xml:space="preserve">ри согласованной работе нескольких анализаторов (зрительного, слухового, осязательного и др.) обучаемый более точно воспринимает учебный материал. </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Различные средства обеспечения наглядности выполняют различные функции. Поэтому, прибегая к этим средствам, следует определять их точное педагогическое значение. </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Определить, какая педагогическая задача должна быть решена средствами наглядности.</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Ориентировать занимающихся на всестороннее восприятие движений с помощью разных органов чувств.</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Использовать средства наглядности в меру необходимости, не превращая наглядность в самоцель.</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 Учитывать возрастные особенности и общую подготовленность занимающихся: чем меньше возраст и слабее подготовка, тем шире применять средства наглядности. </w:t>
      </w:r>
      <w:proofErr w:type="gramStart"/>
      <w:r w:rsidRPr="00D9613F">
        <w:rPr>
          <w:sz w:val="24"/>
          <w:szCs w:val="24"/>
        </w:rPr>
        <w:t xml:space="preserve">[ </w:t>
      </w:r>
      <w:proofErr w:type="gramEnd"/>
      <w:r w:rsidRPr="00D9613F">
        <w:rPr>
          <w:sz w:val="24"/>
          <w:szCs w:val="24"/>
        </w:rPr>
        <w:t>8 ]</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Основным условием для соблюдения этой последовательности являются задания постепенно нарастающей трудности, определенная система в разучивании физических упражнений. Нарастание трудности не должно быть чрезмерно медленным. Соблюдая принцип последовательности при планировании занятия, следует учитывать не только усвоение отдельных движений, но и систему упражнений в целом (например, систему гимнастических упражнений для учащихся 8-х классов или систему упражнений для 1 </w:t>
      </w:r>
      <w:r w:rsidRPr="00D9613F">
        <w:rPr>
          <w:sz w:val="24"/>
          <w:szCs w:val="24"/>
        </w:rPr>
        <w:lastRenderedPageBreak/>
        <w:t>гимнастов II и I разрядов). Чтобы обеспечить систематичность в обучении, следует придерживаться следующих правил</w:t>
      </w:r>
      <w:proofErr w:type="gramStart"/>
      <w:r w:rsidRPr="00D9613F">
        <w:rPr>
          <w:sz w:val="24"/>
          <w:szCs w:val="24"/>
        </w:rPr>
        <w:t>:</w:t>
      </w:r>
      <w:proofErr w:type="gramEnd"/>
    </w:p>
    <w:p w:rsidR="00427FCE" w:rsidRPr="00D9613F" w:rsidRDefault="00427FCE" w:rsidP="00D9613F">
      <w:pPr>
        <w:shd w:val="clear" w:color="auto" w:fill="FFFFFF"/>
        <w:ind w:firstLine="992"/>
        <w:jc w:val="both"/>
        <w:textAlignment w:val="baseline"/>
        <w:rPr>
          <w:sz w:val="24"/>
          <w:szCs w:val="24"/>
        </w:rPr>
      </w:pPr>
      <w:r w:rsidRPr="00D9613F">
        <w:rPr>
          <w:sz w:val="24"/>
          <w:szCs w:val="24"/>
        </w:rPr>
        <w:t>. Всю учебно-тренировочную работу планировать заранее, устанавливая заблаговременно последовательность упражнений.</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Регулярно учитывать результаты учебно-тренировочной работы.</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Обеспечивать регулярность занятий, не допуская неоправданных перерывов.</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Правильно распределять упражнения во времени.</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Наряду с повторением упражнений целесообразно разнообразить средства воздействия (упражнения, методы, внешние условия).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Доступными должны быть все элементы обучения: показ, объяснение, сам учебный материал, общая физическая нагрузка и др. В физическом воспитании это требование обеспечивается, во-первых, отбором соответствующих и распределенных по степени трудности физических упражнений и, во-вторых, учетом возрастных, половых и индивидуальных особенностей обучающихся.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Принцип доступности требует соблюдения следующих правил:</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Руководствоваться учебными программами и нормативными требованиями.</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Знать и учитывать возрастные и индивидуальные особенности учащихся.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 Соблюдать правила «от известного к неизвестному», «от легкого </w:t>
      </w:r>
      <w:proofErr w:type="gramStart"/>
      <w:r w:rsidRPr="00D9613F">
        <w:rPr>
          <w:sz w:val="24"/>
          <w:szCs w:val="24"/>
        </w:rPr>
        <w:t>к</w:t>
      </w:r>
      <w:proofErr w:type="gramEnd"/>
      <w:r w:rsidRPr="00D9613F">
        <w:rPr>
          <w:sz w:val="24"/>
          <w:szCs w:val="24"/>
        </w:rPr>
        <w:t xml:space="preserve"> трудному», «от простого к сложному».</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Осуществлять принцип прочности в физическом воспитании - значит, обеспечивать сохранение освоенного навыка и приобретенной работоспособности на протяжении возможно более длительного или заданного времени.</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Для соблюдения принципа прочности в педагогическом процессе следует руководствоваться следующими правилами:</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Не спешить с переходом к изучению новых упражнений.</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Не перегружать занятие новыми упражнениями.</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Включать в занятие ранее изученные и прочно усвоенные элементы в новых сочетаниях и вариантах.</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Повышать интенсивность и длительность выполнения упражнений. </w:t>
      </w:r>
    </w:p>
    <w:p w:rsidR="00427FCE" w:rsidRPr="00D9613F" w:rsidRDefault="00427FCE" w:rsidP="00D9613F">
      <w:pPr>
        <w:shd w:val="clear" w:color="auto" w:fill="FFFFFF"/>
        <w:ind w:firstLine="992"/>
        <w:jc w:val="both"/>
        <w:textAlignment w:val="baseline"/>
        <w:rPr>
          <w:sz w:val="24"/>
          <w:szCs w:val="24"/>
        </w:rPr>
      </w:pPr>
      <w:r w:rsidRPr="00D9613F">
        <w:rPr>
          <w:b/>
          <w:bCs/>
          <w:sz w:val="24"/>
          <w:szCs w:val="24"/>
          <w:bdr w:val="none" w:sz="0" w:space="0" w:color="auto" w:frame="1"/>
        </w:rPr>
        <w:t>2. Методы, используемые в процессе физического воспитания</w:t>
      </w:r>
      <w:r w:rsidRPr="00D9613F">
        <w:rPr>
          <w:sz w:val="24"/>
          <w:szCs w:val="24"/>
        </w:rPr>
        <w:t> </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Под методами физического воспитания понимаются способы применения физических упражнений. Для решения задач физического воспитания используется множество различных методов, как специфических (характерных только для процесса физического воспитания), так и не специфических (общепедагогических, применяемых во всех случаях обучения воспитания).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Под методами физического воспитания понимаются способы применения физических упражнений. Для решения задач физического воспитания используется множество различных методов, как специфических (характерных только для процесса физического воспитания), так и неспецифических (общепедагогических, применяемых во всех случаях обучения и воспитания).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К специфическим методам физического воспитания относятся:</w:t>
      </w:r>
    </w:p>
    <w:p w:rsidR="00427FCE" w:rsidRPr="00D9613F" w:rsidRDefault="00427FCE" w:rsidP="00D9613F">
      <w:pPr>
        <w:shd w:val="clear" w:color="auto" w:fill="FFFFFF"/>
        <w:ind w:firstLine="992"/>
        <w:jc w:val="both"/>
        <w:textAlignment w:val="baseline"/>
        <w:rPr>
          <w:sz w:val="24"/>
          <w:szCs w:val="24"/>
        </w:rPr>
      </w:pPr>
      <w:r w:rsidRPr="00D9613F">
        <w:rPr>
          <w:sz w:val="24"/>
          <w:szCs w:val="24"/>
          <w:bdr w:val="none" w:sz="0" w:space="0" w:color="auto" w:frame="1"/>
        </w:rPr>
        <w:t>а) методы строго регламентированного упражнения;</w:t>
      </w:r>
    </w:p>
    <w:p w:rsidR="00427FCE" w:rsidRPr="00D9613F" w:rsidRDefault="00427FCE" w:rsidP="00D9613F">
      <w:pPr>
        <w:shd w:val="clear" w:color="auto" w:fill="FFFFFF"/>
        <w:ind w:firstLine="992"/>
        <w:jc w:val="both"/>
        <w:textAlignment w:val="baseline"/>
        <w:rPr>
          <w:sz w:val="24"/>
          <w:szCs w:val="24"/>
        </w:rPr>
      </w:pPr>
      <w:r w:rsidRPr="00D9613F">
        <w:rPr>
          <w:sz w:val="24"/>
          <w:szCs w:val="24"/>
          <w:bdr w:val="none" w:sz="0" w:space="0" w:color="auto" w:frame="1"/>
        </w:rPr>
        <w:t>б) метод использования упражнений в игровой форме (игровой метод);</w:t>
      </w:r>
    </w:p>
    <w:p w:rsidR="00427FCE" w:rsidRPr="00D9613F" w:rsidRDefault="00427FCE" w:rsidP="00D9613F">
      <w:pPr>
        <w:shd w:val="clear" w:color="auto" w:fill="FFFFFF"/>
        <w:ind w:firstLine="992"/>
        <w:jc w:val="both"/>
        <w:textAlignment w:val="baseline"/>
        <w:rPr>
          <w:sz w:val="24"/>
          <w:szCs w:val="24"/>
        </w:rPr>
      </w:pPr>
      <w:r w:rsidRPr="00D9613F">
        <w:rPr>
          <w:sz w:val="24"/>
          <w:szCs w:val="24"/>
          <w:bdr w:val="none" w:sz="0" w:space="0" w:color="auto" w:frame="1"/>
        </w:rPr>
        <w:t>в) метод использования упражнений в соревновательной форме (соревновательный метод).</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Методы строго регламентированного упражнения.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Строгая регламентация упражнений является основным методическим направлением в процессе физического воспитания. </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Игровой метод</w:t>
      </w:r>
    </w:p>
    <w:p w:rsidR="00427FCE" w:rsidRPr="00D9613F" w:rsidRDefault="00427FCE" w:rsidP="00D9613F">
      <w:pPr>
        <w:shd w:val="clear" w:color="auto" w:fill="FFFFFF"/>
        <w:ind w:firstLine="992"/>
        <w:jc w:val="both"/>
        <w:textAlignment w:val="baseline"/>
        <w:rPr>
          <w:sz w:val="24"/>
          <w:szCs w:val="24"/>
        </w:rPr>
      </w:pPr>
      <w:r w:rsidRPr="00D9613F">
        <w:rPr>
          <w:sz w:val="24"/>
          <w:szCs w:val="24"/>
        </w:rPr>
        <w:t>Характерными чертами игрового метода являются:</w:t>
      </w:r>
    </w:p>
    <w:p w:rsidR="00427FCE" w:rsidRPr="00D9613F" w:rsidRDefault="00427FCE" w:rsidP="00D9613F">
      <w:pPr>
        <w:shd w:val="clear" w:color="auto" w:fill="FFFFFF"/>
        <w:ind w:firstLine="992"/>
        <w:jc w:val="both"/>
        <w:textAlignment w:val="baseline"/>
        <w:rPr>
          <w:sz w:val="24"/>
          <w:szCs w:val="24"/>
        </w:rPr>
      </w:pPr>
      <w:proofErr w:type="spellStart"/>
      <w:r w:rsidRPr="00D9613F">
        <w:rPr>
          <w:sz w:val="24"/>
          <w:szCs w:val="24"/>
        </w:rPr>
        <w:t>a</w:t>
      </w:r>
      <w:proofErr w:type="spellEnd"/>
      <w:r w:rsidRPr="00D9613F">
        <w:rPr>
          <w:sz w:val="24"/>
          <w:szCs w:val="24"/>
        </w:rPr>
        <w:t xml:space="preserve">) большая эмоциональность, на фоне которой протекают двигательная деятельность и поведение </w:t>
      </w:r>
      <w:proofErr w:type="gramStart"/>
      <w:r w:rsidRPr="00D9613F">
        <w:rPr>
          <w:sz w:val="24"/>
          <w:szCs w:val="24"/>
        </w:rPr>
        <w:t>занимающихся</w:t>
      </w:r>
      <w:proofErr w:type="gramEnd"/>
      <w:r w:rsidRPr="00D9613F">
        <w:rPr>
          <w:sz w:val="24"/>
          <w:szCs w:val="24"/>
        </w:rPr>
        <w:t>;</w:t>
      </w:r>
    </w:p>
    <w:p w:rsidR="00427FCE" w:rsidRPr="00D9613F" w:rsidRDefault="00427FCE" w:rsidP="00D9613F">
      <w:pPr>
        <w:shd w:val="clear" w:color="auto" w:fill="FFFFFF"/>
        <w:ind w:firstLine="992"/>
        <w:jc w:val="both"/>
        <w:textAlignment w:val="baseline"/>
        <w:rPr>
          <w:sz w:val="24"/>
          <w:szCs w:val="24"/>
        </w:rPr>
      </w:pPr>
      <w:r w:rsidRPr="00D9613F">
        <w:rPr>
          <w:sz w:val="24"/>
          <w:szCs w:val="24"/>
        </w:rPr>
        <w:lastRenderedPageBreak/>
        <w:t>б) относительно самостоятельный (нерегламентированный) выбор решений двигательных задач (играющий сам выбирает способ бега, прыжков, метаний, преодоления препятствий и т. д.);</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в) многообразие двигательных задач и внезапное их возникновение в условиях постоянно изменяющейся ситуации;</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г) сложные и разнообразные взаимодействия </w:t>
      </w:r>
      <w:proofErr w:type="gramStart"/>
      <w:r w:rsidRPr="00D9613F">
        <w:rPr>
          <w:sz w:val="24"/>
          <w:szCs w:val="24"/>
        </w:rPr>
        <w:t>занимающихся</w:t>
      </w:r>
      <w:proofErr w:type="gramEnd"/>
      <w:r w:rsidRPr="00D9613F">
        <w:rPr>
          <w:sz w:val="24"/>
          <w:szCs w:val="24"/>
        </w:rPr>
        <w:t xml:space="preserve"> в процессе игры.</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Игровой метод обладает широкой </w:t>
      </w:r>
      <w:proofErr w:type="gramStart"/>
      <w:r w:rsidRPr="00D9613F">
        <w:rPr>
          <w:sz w:val="24"/>
          <w:szCs w:val="24"/>
        </w:rPr>
        <w:t>доступностью</w:t>
      </w:r>
      <w:proofErr w:type="gramEnd"/>
      <w:r w:rsidRPr="00D9613F">
        <w:rPr>
          <w:sz w:val="24"/>
          <w:szCs w:val="24"/>
        </w:rPr>
        <w:t xml:space="preserve"> как для детей, так и для взрослых. В физическом воспитании детей младшего возраста он занимает ведущее место. Игровым методом следует широко пользоваться в процессе спортивной тренировки в целях уменьшения монотонности тренировочных нагрузок. </w:t>
      </w:r>
      <w:proofErr w:type="gramStart"/>
      <w:r w:rsidRPr="00D9613F">
        <w:rPr>
          <w:sz w:val="24"/>
          <w:szCs w:val="24"/>
        </w:rPr>
        <w:t xml:space="preserve">[ </w:t>
      </w:r>
      <w:proofErr w:type="gramEnd"/>
      <w:r w:rsidRPr="00D9613F">
        <w:rPr>
          <w:sz w:val="24"/>
          <w:szCs w:val="24"/>
        </w:rPr>
        <w:t>4, 7 ]</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 xml:space="preserve">Соревновательный </w:t>
      </w:r>
      <w:proofErr w:type="spellStart"/>
      <w:r w:rsidRPr="00D9613F">
        <w:rPr>
          <w:iCs/>
          <w:sz w:val="24"/>
          <w:szCs w:val="24"/>
          <w:bdr w:val="none" w:sz="0" w:space="0" w:color="auto" w:frame="1"/>
        </w:rPr>
        <w:t>метод</w:t>
      </w:r>
      <w:proofErr w:type="gramStart"/>
      <w:r w:rsidRPr="00D9613F">
        <w:rPr>
          <w:iCs/>
          <w:sz w:val="24"/>
          <w:szCs w:val="24"/>
          <w:bdr w:val="none" w:sz="0" w:space="0" w:color="auto" w:frame="1"/>
        </w:rPr>
        <w:t>.</w:t>
      </w:r>
      <w:r w:rsidRPr="00D9613F">
        <w:rPr>
          <w:sz w:val="24"/>
          <w:szCs w:val="24"/>
        </w:rPr>
        <w:t>М</w:t>
      </w:r>
      <w:proofErr w:type="gramEnd"/>
      <w:r w:rsidRPr="00D9613F">
        <w:rPr>
          <w:sz w:val="24"/>
          <w:szCs w:val="24"/>
        </w:rPr>
        <w:t>етод</w:t>
      </w:r>
      <w:proofErr w:type="spellEnd"/>
      <w:r w:rsidRPr="00D9613F">
        <w:rPr>
          <w:sz w:val="24"/>
          <w:szCs w:val="24"/>
        </w:rPr>
        <w:t xml:space="preserve"> организации упражнений в форме соревнований является ценным, а в отдельных случаях незаменимым в процессе физического воспитания. Соревновательный метод стимулирует максимальную мобилизацию физических и связанных с ними психических сил и способности человека. </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 xml:space="preserve">Методы словесного воздействия. </w:t>
      </w:r>
      <w:r w:rsidRPr="00D9613F">
        <w:rPr>
          <w:sz w:val="24"/>
          <w:szCs w:val="24"/>
        </w:rPr>
        <w:t>При решении задач физического воспитания словесные воздействия имеют различное значение. По назначению все методы словесного воздействия можно условно объединить в следующие группы:</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Рассказ.</w:t>
      </w:r>
      <w:r w:rsidRPr="00D9613F">
        <w:rPr>
          <w:sz w:val="24"/>
          <w:szCs w:val="24"/>
          <w:bdr w:val="none" w:sz="0" w:space="0" w:color="auto" w:frame="1"/>
        </w:rPr>
        <w:t> Его назначение - обеспечить общее, достаточно широкое представление о каком-либо двигательном действии или целостной двигательной деятельности (например, об игре).</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Описание.</w:t>
      </w:r>
      <w:r w:rsidRPr="00D9613F">
        <w:rPr>
          <w:sz w:val="24"/>
          <w:szCs w:val="24"/>
          <w:bdr w:val="none" w:sz="0" w:space="0" w:color="auto" w:frame="1"/>
        </w:rPr>
        <w:t> Используется с целью передачи знаний о технике двигательного действия, сущности и правилах игры, порядке и последовательности действий при преодолении полосы препятствий, особенностях лыжной трассы и т. д.</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О</w:t>
      </w:r>
      <w:r w:rsidRPr="00D9613F">
        <w:rPr>
          <w:iCs/>
          <w:sz w:val="24"/>
          <w:szCs w:val="24"/>
          <w:bdr w:val="none" w:sz="0" w:space="0" w:color="auto" w:frame="1"/>
        </w:rPr>
        <w:t>бъяснение. </w:t>
      </w:r>
      <w:r w:rsidRPr="00D9613F">
        <w:rPr>
          <w:sz w:val="24"/>
          <w:szCs w:val="24"/>
          <w:bdr w:val="none" w:sz="0" w:space="0" w:color="auto" w:frame="1"/>
        </w:rPr>
        <w:t>Применяется в целях ознакомления занимающихся с тем, что и как они должны делать при выполнении двигательного задания.</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Команда.</w:t>
      </w:r>
      <w:r w:rsidRPr="00D9613F">
        <w:rPr>
          <w:sz w:val="24"/>
          <w:szCs w:val="24"/>
          <w:bdr w:val="none" w:sz="0" w:space="0" w:color="auto" w:frame="1"/>
        </w:rPr>
        <w:t> Применяется при организации коллективных действий, таких, как перемещения занимающихся, одновременное выполнение упражнений, коллективные усилия.</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Распоряжение и приказание.</w:t>
      </w:r>
      <w:r w:rsidRPr="00D9613F">
        <w:rPr>
          <w:sz w:val="24"/>
          <w:szCs w:val="24"/>
          <w:bdr w:val="none" w:sz="0" w:space="0" w:color="auto" w:frame="1"/>
        </w:rPr>
        <w:t> Эти словесные методы отличаются от команды свободным выбором слов и более спокойным тоном.</w:t>
      </w:r>
    </w:p>
    <w:p w:rsidR="00427FCE" w:rsidRPr="00D9613F" w:rsidRDefault="00427FCE" w:rsidP="00D9613F">
      <w:pPr>
        <w:shd w:val="clear" w:color="auto" w:fill="FFFFFF"/>
        <w:ind w:firstLine="992"/>
        <w:jc w:val="both"/>
        <w:textAlignment w:val="baseline"/>
        <w:rPr>
          <w:sz w:val="24"/>
          <w:szCs w:val="24"/>
        </w:rPr>
      </w:pPr>
      <w:r w:rsidRPr="00D9613F">
        <w:rPr>
          <w:sz w:val="24"/>
          <w:szCs w:val="24"/>
        </w:rPr>
        <w:t>Распоряжения отдаются при построениях и перестроениях, а также при установке и уборке снарядов и инвентаря. Приказание отличается от распоряжения более волевым тоном («Всем построиться!», «Ждать!»).</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Указание.</w:t>
      </w:r>
      <w:r w:rsidRPr="00D9613F">
        <w:rPr>
          <w:sz w:val="24"/>
          <w:szCs w:val="24"/>
          <w:bdr w:val="none" w:sz="0" w:space="0" w:color="auto" w:frame="1"/>
        </w:rPr>
        <w:t> Представляет собой словесное воздействие с целью исправления движений. Используется главным образом при обучении двигательным действиям.</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Разбор.</w:t>
      </w:r>
      <w:r w:rsidRPr="00D9613F">
        <w:rPr>
          <w:sz w:val="24"/>
          <w:szCs w:val="24"/>
          <w:bdr w:val="none" w:sz="0" w:space="0" w:color="auto" w:frame="1"/>
        </w:rPr>
        <w:t xml:space="preserve"> Это форма беседы, обсуждения преподавателя с </w:t>
      </w:r>
      <w:proofErr w:type="gramStart"/>
      <w:r w:rsidRPr="00D9613F">
        <w:rPr>
          <w:sz w:val="24"/>
          <w:szCs w:val="24"/>
          <w:bdr w:val="none" w:sz="0" w:space="0" w:color="auto" w:frame="1"/>
        </w:rPr>
        <w:t>занимающимися</w:t>
      </w:r>
      <w:proofErr w:type="gramEnd"/>
      <w:r w:rsidRPr="00D9613F">
        <w:rPr>
          <w:sz w:val="24"/>
          <w:szCs w:val="24"/>
          <w:bdr w:val="none" w:sz="0" w:space="0" w:color="auto" w:frame="1"/>
        </w:rPr>
        <w:t xml:space="preserve"> результатов их деятельности (выполнения двигательного задания, участия в состязаниях, игровой деятельности и т. д.). С помощью разбора осуществляются анализ и оценка достигнутого результата и намечаются пути дальнейшей работы по совершенствованию достигнутого.</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Замечание.</w:t>
      </w:r>
      <w:r w:rsidRPr="00D9613F">
        <w:rPr>
          <w:sz w:val="24"/>
          <w:szCs w:val="24"/>
          <w:bdr w:val="none" w:sz="0" w:space="0" w:color="auto" w:frame="1"/>
        </w:rPr>
        <w:t> Это краткая форма словесного воздействия, отличающаяся от разбора односторонним характером. Преподаватель в краткой форме оценивает качество выполнения задания или указывает на допущенные ошибки. Замечания иногда сочетаются с доследующими указаниями.</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Словесная оценка</w:t>
      </w:r>
      <w:r w:rsidRPr="00D9613F">
        <w:rPr>
          <w:sz w:val="24"/>
          <w:szCs w:val="24"/>
          <w:bdr w:val="none" w:sz="0" w:space="0" w:color="auto" w:frame="1"/>
        </w:rPr>
        <w:t xml:space="preserve">. Она может быть дана в краткой, обобщенной форме («хорошо», «плохо») и развернутой - в виде более подробного рассмотрения положительных и отрицательных моментов. </w:t>
      </w:r>
      <w:proofErr w:type="gramStart"/>
      <w:r w:rsidRPr="00D9613F">
        <w:rPr>
          <w:sz w:val="24"/>
          <w:szCs w:val="24"/>
          <w:bdr w:val="none" w:sz="0" w:space="0" w:color="auto" w:frame="1"/>
        </w:rPr>
        <w:t xml:space="preserve">[ </w:t>
      </w:r>
      <w:proofErr w:type="gramEnd"/>
      <w:r w:rsidRPr="00D9613F">
        <w:rPr>
          <w:sz w:val="24"/>
          <w:szCs w:val="24"/>
          <w:bdr w:val="none" w:sz="0" w:space="0" w:color="auto" w:frame="1"/>
        </w:rPr>
        <w:t>5, 10 ]</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Методы наглядного воздействия.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Под наглядностью в педагогике понимается привлечение к процессу познания как можно большего числа органов чувств (а не только зрения, как это часто понимают в связи со словом «наглядность»). </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Непосредственный показ (демонстрация) движение.</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lastRenderedPageBreak/>
        <w:t>Демонстрация наглядных пособий.</w:t>
      </w:r>
      <w:r w:rsidRPr="00D9613F">
        <w:rPr>
          <w:sz w:val="24"/>
          <w:szCs w:val="24"/>
          <w:bdr w:val="none" w:sz="0" w:space="0" w:color="auto" w:frame="1"/>
        </w:rPr>
        <w:t xml:space="preserve"> Демонстрация двигательных действий может осуществляться с помощью диапозитивов и видеозаписей. </w:t>
      </w:r>
      <w:r w:rsidRPr="00D9613F">
        <w:rPr>
          <w:iCs/>
          <w:sz w:val="24"/>
          <w:szCs w:val="24"/>
          <w:bdr w:val="none" w:sz="0" w:space="0" w:color="auto" w:frame="1"/>
        </w:rPr>
        <w:t>Зрительное ориентирование. </w:t>
      </w:r>
      <w:r w:rsidRPr="00D9613F">
        <w:rPr>
          <w:sz w:val="24"/>
          <w:szCs w:val="24"/>
          <w:bdr w:val="none" w:sz="0" w:space="0" w:color="auto" w:frame="1"/>
        </w:rPr>
        <w:t>Это методы и приемы, помогающие правильно выполнять движения в пространстве и во времени</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Метод слуховой (звуковой) наглядности.</w:t>
      </w:r>
      <w:r w:rsidRPr="00D9613F">
        <w:rPr>
          <w:sz w:val="24"/>
          <w:szCs w:val="24"/>
          <w:bdr w:val="none" w:sz="0" w:space="0" w:color="auto" w:frame="1"/>
        </w:rPr>
        <w:t xml:space="preserve"> Использование звуков как сигналов помогает уточнять пространственно-временные и временные характеристики движений. </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Методы и приемы двигательной наглядности.</w:t>
      </w:r>
      <w:r w:rsidRPr="00D9613F">
        <w:rPr>
          <w:sz w:val="24"/>
          <w:szCs w:val="24"/>
          <w:bdr w:val="none" w:sz="0" w:space="0" w:color="auto" w:frame="1"/>
        </w:rPr>
        <w:t> Понятие «двигательная наглядность» не следует путать с демонстрацией движений, т. е. со зрительной наглядностью</w:t>
      </w:r>
      <w:proofErr w:type="gramStart"/>
      <w:r w:rsidRPr="00D9613F">
        <w:rPr>
          <w:sz w:val="24"/>
          <w:szCs w:val="24"/>
          <w:bdr w:val="none" w:sz="0" w:space="0" w:color="auto" w:frame="1"/>
        </w:rPr>
        <w:t xml:space="preserve"> П</w:t>
      </w:r>
      <w:proofErr w:type="gramEnd"/>
      <w:r w:rsidRPr="00D9613F">
        <w:rPr>
          <w:sz w:val="24"/>
          <w:szCs w:val="24"/>
          <w:bdr w:val="none" w:sz="0" w:space="0" w:color="auto" w:frame="1"/>
        </w:rPr>
        <w:t xml:space="preserve">рименяя направляющую помощь и тренажеры, необходимо соблюдать меру. Во-первых, не следует заменять </w:t>
      </w:r>
      <w:proofErr w:type="gramStart"/>
      <w:r w:rsidRPr="00D9613F">
        <w:rPr>
          <w:sz w:val="24"/>
          <w:szCs w:val="24"/>
          <w:bdr w:val="none" w:sz="0" w:space="0" w:color="auto" w:frame="1"/>
        </w:rPr>
        <w:t>усилия</w:t>
      </w:r>
      <w:proofErr w:type="gramEnd"/>
      <w:r w:rsidRPr="00D9613F">
        <w:rPr>
          <w:sz w:val="24"/>
          <w:szCs w:val="24"/>
          <w:bdr w:val="none" w:sz="0" w:space="0" w:color="auto" w:frame="1"/>
        </w:rPr>
        <w:t xml:space="preserve"> обучающегося полностью внешними усилиями, их должно быть ровно столько, сколько недостает у самого обучающегося. Во-вторых, нежелательно пользоваться этими приемами длительно во избежание выработки к ним стойких привычек.</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Методы срочной информации.</w:t>
      </w:r>
      <w:r w:rsidRPr="00D9613F">
        <w:rPr>
          <w:sz w:val="24"/>
          <w:szCs w:val="24"/>
          <w:bdr w:val="none" w:sz="0" w:space="0" w:color="auto" w:frame="1"/>
        </w:rPr>
        <w:t> Сущность методов срочной информации заключается в том, что с помощью различных технических устрой</w:t>
      </w:r>
      <w:proofErr w:type="gramStart"/>
      <w:r w:rsidRPr="00D9613F">
        <w:rPr>
          <w:sz w:val="24"/>
          <w:szCs w:val="24"/>
          <w:bdr w:val="none" w:sz="0" w:space="0" w:color="auto" w:frame="1"/>
        </w:rPr>
        <w:t>ств пр</w:t>
      </w:r>
      <w:proofErr w:type="gramEnd"/>
      <w:r w:rsidRPr="00D9613F">
        <w:rPr>
          <w:sz w:val="24"/>
          <w:szCs w:val="24"/>
          <w:bdr w:val="none" w:sz="0" w:space="0" w:color="auto" w:frame="1"/>
        </w:rPr>
        <w:t xml:space="preserve">еподаватель и занимающиеся получают срочные сведения о характеристиках выполняемых движений. </w:t>
      </w:r>
    </w:p>
    <w:p w:rsidR="00427FCE" w:rsidRPr="00D9613F" w:rsidRDefault="00427FCE" w:rsidP="00D9613F">
      <w:pPr>
        <w:shd w:val="clear" w:color="auto" w:fill="FFFFFF"/>
        <w:ind w:firstLine="992"/>
        <w:jc w:val="both"/>
        <w:textAlignment w:val="baseline"/>
        <w:rPr>
          <w:sz w:val="24"/>
          <w:szCs w:val="24"/>
        </w:rPr>
      </w:pPr>
      <w:r w:rsidRPr="00D9613F">
        <w:rPr>
          <w:b/>
          <w:bCs/>
          <w:sz w:val="24"/>
          <w:szCs w:val="24"/>
          <w:bdr w:val="none" w:sz="0" w:space="0" w:color="auto" w:frame="1"/>
        </w:rPr>
        <w:t>3. Средства и формы физического воспитания</w:t>
      </w:r>
    </w:p>
    <w:p w:rsidR="00427FCE" w:rsidRPr="00D9613F" w:rsidRDefault="00427FCE" w:rsidP="00D9613F">
      <w:pPr>
        <w:shd w:val="clear" w:color="auto" w:fill="FFFFFF"/>
        <w:ind w:firstLine="992"/>
        <w:jc w:val="both"/>
        <w:textAlignment w:val="baseline"/>
        <w:rPr>
          <w:sz w:val="24"/>
          <w:szCs w:val="24"/>
        </w:rPr>
      </w:pPr>
      <w:proofErr w:type="gramStart"/>
      <w:r w:rsidRPr="00D9613F">
        <w:rPr>
          <w:sz w:val="24"/>
          <w:szCs w:val="24"/>
        </w:rPr>
        <w:t>физический</w:t>
      </w:r>
      <w:proofErr w:type="gramEnd"/>
      <w:r w:rsidRPr="00D9613F">
        <w:rPr>
          <w:sz w:val="24"/>
          <w:szCs w:val="24"/>
        </w:rPr>
        <w:t xml:space="preserve"> воспитание игровой соревновательный</w:t>
      </w:r>
    </w:p>
    <w:p w:rsidR="00427FCE" w:rsidRPr="00D9613F" w:rsidRDefault="00427FCE" w:rsidP="00D9613F">
      <w:pPr>
        <w:shd w:val="clear" w:color="auto" w:fill="FFFFFF"/>
        <w:ind w:firstLine="992"/>
        <w:jc w:val="both"/>
        <w:textAlignment w:val="baseline"/>
        <w:rPr>
          <w:sz w:val="24"/>
          <w:szCs w:val="24"/>
        </w:rPr>
      </w:pPr>
      <w:r w:rsidRPr="00D9613F">
        <w:rPr>
          <w:sz w:val="24"/>
          <w:szCs w:val="24"/>
        </w:rPr>
        <w:t>К средствам физического воспитания относятся: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1)</w:t>
      </w:r>
      <w:r w:rsidRPr="00D9613F">
        <w:rPr>
          <w:sz w:val="24"/>
          <w:szCs w:val="24"/>
          <w:bdr w:val="none" w:sz="0" w:space="0" w:color="auto" w:frame="1"/>
        </w:rPr>
        <w:t>физические упражнения,</w:t>
      </w:r>
    </w:p>
    <w:p w:rsidR="00427FCE" w:rsidRPr="00D9613F" w:rsidRDefault="00427FCE" w:rsidP="00D9613F">
      <w:pPr>
        <w:shd w:val="clear" w:color="auto" w:fill="FFFFFF"/>
        <w:ind w:firstLine="992"/>
        <w:jc w:val="both"/>
        <w:textAlignment w:val="baseline"/>
        <w:rPr>
          <w:sz w:val="24"/>
          <w:szCs w:val="24"/>
        </w:rPr>
      </w:pPr>
      <w:r w:rsidRPr="00D9613F">
        <w:rPr>
          <w:sz w:val="24"/>
          <w:szCs w:val="24"/>
        </w:rPr>
        <w:t>2)</w:t>
      </w:r>
      <w:r w:rsidRPr="00D9613F">
        <w:rPr>
          <w:sz w:val="24"/>
          <w:szCs w:val="24"/>
          <w:bdr w:val="none" w:sz="0" w:space="0" w:color="auto" w:frame="1"/>
        </w:rPr>
        <w:t>естественные силы природы</w:t>
      </w:r>
    </w:p>
    <w:p w:rsidR="00427FCE" w:rsidRPr="00D9613F" w:rsidRDefault="00427FCE" w:rsidP="00D9613F">
      <w:pPr>
        <w:shd w:val="clear" w:color="auto" w:fill="FFFFFF"/>
        <w:ind w:firstLine="992"/>
        <w:jc w:val="both"/>
        <w:textAlignment w:val="baseline"/>
        <w:rPr>
          <w:sz w:val="24"/>
          <w:szCs w:val="24"/>
        </w:rPr>
      </w:pPr>
      <w:r w:rsidRPr="00D9613F">
        <w:rPr>
          <w:sz w:val="24"/>
          <w:szCs w:val="24"/>
        </w:rPr>
        <w:t>)</w:t>
      </w:r>
      <w:r w:rsidRPr="00D9613F">
        <w:rPr>
          <w:sz w:val="24"/>
          <w:szCs w:val="24"/>
          <w:bdr w:val="none" w:sz="0" w:space="0" w:color="auto" w:frame="1"/>
        </w:rPr>
        <w:t>гигиенические факторы.</w:t>
      </w:r>
    </w:p>
    <w:p w:rsidR="00427FCE" w:rsidRPr="00D9613F" w:rsidRDefault="00427FCE" w:rsidP="00D9613F">
      <w:pPr>
        <w:shd w:val="clear" w:color="auto" w:fill="FFFFFF"/>
        <w:ind w:firstLine="992"/>
        <w:jc w:val="both"/>
        <w:textAlignment w:val="baseline"/>
        <w:rPr>
          <w:sz w:val="24"/>
          <w:szCs w:val="24"/>
        </w:rPr>
      </w:pPr>
      <w:r w:rsidRPr="00D9613F">
        <w:rPr>
          <w:sz w:val="24"/>
          <w:szCs w:val="24"/>
        </w:rPr>
        <w:t>Физические упражнения - это основное и специфическое средство физического воспитания, особый вид двигательной деятельности, при помощи которого решаются задачи физического воспитания.</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Естественные силы природы и гигиенические факторы.</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Естественные силы природы и гигиенические факторы можно назвать вспомогательными средствами физического воспитания. </w:t>
      </w:r>
    </w:p>
    <w:p w:rsidR="00427FCE" w:rsidRPr="00D9613F" w:rsidRDefault="00427FCE" w:rsidP="00D9613F">
      <w:pPr>
        <w:shd w:val="clear" w:color="auto" w:fill="FFFFFF"/>
        <w:ind w:firstLine="992"/>
        <w:jc w:val="both"/>
        <w:textAlignment w:val="baseline"/>
        <w:rPr>
          <w:sz w:val="24"/>
          <w:szCs w:val="24"/>
        </w:rPr>
      </w:pPr>
      <w:r w:rsidRPr="00D9613F">
        <w:rPr>
          <w:iCs/>
          <w:sz w:val="24"/>
          <w:szCs w:val="24"/>
          <w:bdr w:val="none" w:sz="0" w:space="0" w:color="auto" w:frame="1"/>
        </w:rPr>
        <w:t>ФОРМЫ ФИЗИЧЕСКОГО ВОСПИТАНИЯ</w:t>
      </w:r>
      <w:proofErr w:type="gramStart"/>
      <w:r w:rsidRPr="00D9613F">
        <w:rPr>
          <w:iCs/>
          <w:sz w:val="24"/>
          <w:szCs w:val="24"/>
          <w:bdr w:val="none" w:sz="0" w:space="0" w:color="auto" w:frame="1"/>
        </w:rPr>
        <w:t>.</w:t>
      </w:r>
      <w:r w:rsidRPr="00D9613F">
        <w:rPr>
          <w:sz w:val="24"/>
          <w:szCs w:val="24"/>
        </w:rPr>
        <w:t>В</w:t>
      </w:r>
      <w:proofErr w:type="gramEnd"/>
      <w:r w:rsidRPr="00D9613F">
        <w:rPr>
          <w:sz w:val="24"/>
          <w:szCs w:val="24"/>
        </w:rPr>
        <w:t xml:space="preserve"> целях всестороннего физического воспитания в школе используются различные его формы: классно-урочные, внеклассные и внешкольные занятия. При условии </w:t>
      </w:r>
      <w:proofErr w:type="gramStart"/>
      <w:r w:rsidRPr="00D9613F">
        <w:rPr>
          <w:sz w:val="24"/>
          <w:szCs w:val="24"/>
        </w:rPr>
        <w:t>правильного</w:t>
      </w:r>
      <w:proofErr w:type="gramEnd"/>
      <w:r w:rsidRPr="00D9613F">
        <w:rPr>
          <w:sz w:val="24"/>
          <w:szCs w:val="24"/>
        </w:rPr>
        <w:t xml:space="preserve"> </w:t>
      </w:r>
      <w:proofErr w:type="spellStart"/>
      <w:r w:rsidRPr="00D9613F">
        <w:rPr>
          <w:sz w:val="24"/>
          <w:szCs w:val="24"/>
        </w:rPr>
        <w:t>взаимосочетания</w:t>
      </w:r>
      <w:proofErr w:type="spellEnd"/>
      <w:r w:rsidRPr="00D9613F">
        <w:rPr>
          <w:sz w:val="24"/>
          <w:szCs w:val="24"/>
        </w:rPr>
        <w:t xml:space="preserve"> они образуют стройную, единую систему.</w:t>
      </w:r>
    </w:p>
    <w:p w:rsidR="00427FCE" w:rsidRPr="00D9613F" w:rsidRDefault="00427FCE" w:rsidP="00D9613F">
      <w:pPr>
        <w:shd w:val="clear" w:color="auto" w:fill="FFFFFF"/>
        <w:ind w:firstLine="992"/>
        <w:jc w:val="both"/>
        <w:textAlignment w:val="baseline"/>
        <w:rPr>
          <w:sz w:val="24"/>
          <w:szCs w:val="24"/>
        </w:rPr>
      </w:pPr>
      <w:r w:rsidRPr="00D9613F">
        <w:rPr>
          <w:sz w:val="24"/>
          <w:szCs w:val="24"/>
        </w:rPr>
        <w:t xml:space="preserve">Основной формой в этой системе являются уроки физической культуры (классно-урочные, учебные занятия). Уроки физической культуры направлены на обеспечение максимально широкой общей подготовки школьников к любой деятельности и играют решающую роль в обеспечении их всестороннего, гармонического физического развития, образования и воспитания. Уроки отличаются от других форм наибольшим богатством содержания учебно-воспитательной работы и разнообразием используемых средств. В частности, уроки играют весьма существенную роль в создании предпосылок для организации и успешного проведения спортивной подготовки учащихся. </w:t>
      </w:r>
    </w:p>
    <w:p w:rsidR="00427FCE" w:rsidRPr="00D9613F" w:rsidRDefault="00427FCE" w:rsidP="00D9613F">
      <w:pPr>
        <w:ind w:firstLine="992"/>
        <w:jc w:val="both"/>
        <w:rPr>
          <w:sz w:val="24"/>
          <w:szCs w:val="24"/>
        </w:rPr>
      </w:pPr>
    </w:p>
    <w:p w:rsidR="00427FCE" w:rsidRPr="00D9613F" w:rsidRDefault="00427FCE" w:rsidP="00D9613F">
      <w:pPr>
        <w:snapToGrid w:val="0"/>
        <w:ind w:firstLine="992"/>
        <w:jc w:val="both"/>
        <w:rPr>
          <w:b/>
          <w:bCs/>
          <w:sz w:val="24"/>
          <w:szCs w:val="24"/>
        </w:rPr>
      </w:pPr>
      <w:r w:rsidRPr="00D9613F">
        <w:rPr>
          <w:b/>
          <w:bCs/>
          <w:sz w:val="24"/>
          <w:szCs w:val="24"/>
        </w:rPr>
        <w:t xml:space="preserve">Лекция </w:t>
      </w:r>
      <w:r w:rsidRPr="00D9613F">
        <w:rPr>
          <w:rFonts w:eastAsia="Times-BoldItalic"/>
          <w:b/>
          <w:sz w:val="24"/>
          <w:szCs w:val="24"/>
          <w:lang w:val="kk-KZ"/>
        </w:rPr>
        <w:t>9. Педагогические принципы формирования личности в  спортивной группе,</w:t>
      </w:r>
      <w:r w:rsidRPr="00D9613F">
        <w:rPr>
          <w:b/>
          <w:sz w:val="24"/>
          <w:szCs w:val="24"/>
          <w:lang w:val="kk-KZ"/>
        </w:rPr>
        <w:t xml:space="preserve"> особенности воспитания спортсмена </w:t>
      </w:r>
      <w:r w:rsidRPr="00D9613F">
        <w:rPr>
          <w:b/>
          <w:sz w:val="24"/>
          <w:szCs w:val="24"/>
        </w:rPr>
        <w:t>в семье.</w:t>
      </w:r>
    </w:p>
    <w:p w:rsidR="00427FCE" w:rsidRPr="00D9613F" w:rsidRDefault="00427FCE" w:rsidP="00D9613F">
      <w:pPr>
        <w:ind w:firstLine="992"/>
        <w:jc w:val="both"/>
        <w:rPr>
          <w:sz w:val="24"/>
          <w:szCs w:val="24"/>
        </w:rPr>
      </w:pPr>
      <w:proofErr w:type="spellStart"/>
      <w:r w:rsidRPr="00D9613F">
        <w:rPr>
          <w:rFonts w:eastAsia="Times-BoldItalic"/>
          <w:b/>
          <w:sz w:val="24"/>
          <w:szCs w:val="24"/>
        </w:rPr>
        <w:t>План</w:t>
      </w:r>
      <w:proofErr w:type="gramStart"/>
      <w:r w:rsidRPr="00D9613F">
        <w:rPr>
          <w:rFonts w:eastAsia="Times-BoldItalic"/>
          <w:sz w:val="24"/>
          <w:szCs w:val="24"/>
        </w:rPr>
        <w:t>:С</w:t>
      </w:r>
      <w:proofErr w:type="gramEnd"/>
      <w:r w:rsidRPr="00D9613F">
        <w:rPr>
          <w:rFonts w:eastAsia="Times-BoldItalic"/>
          <w:sz w:val="24"/>
          <w:szCs w:val="24"/>
        </w:rPr>
        <w:t>порт</w:t>
      </w:r>
      <w:proofErr w:type="spellEnd"/>
      <w:r w:rsidRPr="00D9613F">
        <w:rPr>
          <w:rFonts w:eastAsia="Times-BoldItalic"/>
          <w:sz w:val="24"/>
          <w:szCs w:val="24"/>
        </w:rPr>
        <w:t xml:space="preserve"> как мощное средство воспитания. Закономерности и принципы, виды и постановка </w:t>
      </w:r>
      <w:proofErr w:type="spellStart"/>
      <w:r w:rsidRPr="00D9613F">
        <w:rPr>
          <w:rFonts w:eastAsia="Times-BoldItalic"/>
          <w:sz w:val="24"/>
          <w:szCs w:val="24"/>
        </w:rPr>
        <w:t>ц</w:t>
      </w:r>
      <w:proofErr w:type="spellEnd"/>
      <w:r w:rsidRPr="00D9613F">
        <w:rPr>
          <w:rFonts w:eastAsia="Times-BoldItalic"/>
          <w:sz w:val="24"/>
          <w:szCs w:val="24"/>
          <w:lang w:val="kk-KZ"/>
        </w:rPr>
        <w:t>ел</w:t>
      </w:r>
      <w:r w:rsidRPr="00D9613F">
        <w:rPr>
          <w:rFonts w:eastAsia="Times-BoldItalic"/>
          <w:sz w:val="24"/>
          <w:szCs w:val="24"/>
        </w:rPr>
        <w:t xml:space="preserve">ей воспитания. </w:t>
      </w:r>
      <w:r w:rsidRPr="00D9613F">
        <w:rPr>
          <w:rFonts w:eastAsia="Times-BoldItalic"/>
          <w:sz w:val="24"/>
          <w:szCs w:val="24"/>
          <w:lang w:val="kk-KZ"/>
        </w:rPr>
        <w:t xml:space="preserve">Особенности воспитательного процесса в спортивной деятельности.  </w:t>
      </w:r>
      <w:r w:rsidRPr="00D9613F">
        <w:rPr>
          <w:sz w:val="24"/>
          <w:szCs w:val="24"/>
          <w:lang w:val="kk-KZ"/>
        </w:rPr>
        <w:t xml:space="preserve"> </w:t>
      </w:r>
      <w:r w:rsidRPr="00D9613F">
        <w:rPr>
          <w:sz w:val="24"/>
          <w:szCs w:val="24"/>
        </w:rPr>
        <w:t xml:space="preserve">Самовоспитание, самореализация, самоуправление.   </w:t>
      </w:r>
    </w:p>
    <w:p w:rsidR="00427FCE" w:rsidRPr="00D9613F" w:rsidRDefault="00427FCE" w:rsidP="00D9613F">
      <w:pPr>
        <w:ind w:firstLine="992"/>
        <w:jc w:val="both"/>
        <w:rPr>
          <w:sz w:val="24"/>
          <w:szCs w:val="24"/>
        </w:rPr>
      </w:pPr>
      <w:r w:rsidRPr="00D9613F">
        <w:rPr>
          <w:bCs/>
          <w:sz w:val="24"/>
          <w:szCs w:val="24"/>
          <w:lang w:val="kk-KZ"/>
        </w:rPr>
        <w:t>Принципы организации педагогического процесса.</w:t>
      </w:r>
      <w:r w:rsidRPr="00D9613F">
        <w:rPr>
          <w:rStyle w:val="afff0"/>
          <w:sz w:val="24"/>
          <w:szCs w:val="24"/>
          <w:lang w:val="kk-KZ"/>
        </w:rPr>
        <w:t>Принцип гуманистической направленности педагогического процесса</w:t>
      </w:r>
      <w:r w:rsidRPr="00D9613F">
        <w:rPr>
          <w:sz w:val="24"/>
          <w:szCs w:val="24"/>
          <w:lang w:val="kk-KZ"/>
        </w:rPr>
        <w:t xml:space="preserve">—ведущий принцип образования, выражающий необходимость сочетания целей общества и личности. Обеспечение связи образования с жизнью и производственной практикой. </w:t>
      </w:r>
      <w:r w:rsidRPr="00D9613F">
        <w:rPr>
          <w:rStyle w:val="afff0"/>
          <w:sz w:val="24"/>
          <w:szCs w:val="24"/>
          <w:lang w:val="kk-KZ"/>
        </w:rPr>
        <w:t>Принцип научности</w:t>
      </w:r>
      <w:r w:rsidRPr="00D9613F">
        <w:rPr>
          <w:sz w:val="24"/>
          <w:szCs w:val="24"/>
          <w:lang w:val="kk-KZ"/>
        </w:rPr>
        <w:t xml:space="preserve"> - ведущий ориентир при приведении содержания образования в соответствие с уровнем развития науки и техники, </w:t>
      </w:r>
      <w:r w:rsidRPr="00D9613F">
        <w:rPr>
          <w:sz w:val="24"/>
          <w:szCs w:val="24"/>
          <w:lang w:val="kk-KZ"/>
        </w:rPr>
        <w:lastRenderedPageBreak/>
        <w:t xml:space="preserve">с опытом, накопленным мировой цивилизацией.  Принципы руководства деятельностью воспитанников.  </w:t>
      </w:r>
    </w:p>
    <w:p w:rsidR="00427FCE" w:rsidRPr="00D9613F" w:rsidRDefault="00427FCE" w:rsidP="00D9613F">
      <w:pPr>
        <w:pStyle w:val="book"/>
        <w:spacing w:before="0" w:beforeAutospacing="0" w:after="0" w:afterAutospacing="0"/>
        <w:ind w:firstLine="992"/>
        <w:jc w:val="both"/>
      </w:pPr>
      <w:r w:rsidRPr="00D9613F">
        <w:t>Спортивная команда — это всегда спортивная группа. Спортивной группе присущи все те социально-психологические закономерности, которые свойственны малым группам</w:t>
      </w:r>
      <w:bookmarkStart w:id="0" w:name="r61"/>
      <w:bookmarkEnd w:id="0"/>
      <w:r w:rsidRPr="00D9613F">
        <w:rPr>
          <w:vertAlign w:val="superscript"/>
        </w:rPr>
        <w:fldChar w:fldCharType="begin"/>
      </w:r>
      <w:r w:rsidRPr="00D9613F">
        <w:rPr>
          <w:vertAlign w:val="superscript"/>
        </w:rPr>
        <w:instrText xml:space="preserve"> HYPERLINK "https://coollib.com/b/252576/read" \l "n_61" \o "    См.: Коломейцев Ю.А. Взаимоотношения в спортивной команде. — М., 1984.   " </w:instrText>
      </w:r>
      <w:r w:rsidRPr="00D9613F">
        <w:rPr>
          <w:vertAlign w:val="superscript"/>
        </w:rPr>
        <w:fldChar w:fldCharType="separate"/>
      </w:r>
      <w:r w:rsidRPr="00D9613F">
        <w:rPr>
          <w:rStyle w:val="af4"/>
          <w:vertAlign w:val="superscript"/>
        </w:rPr>
        <w:t>[61]</w:t>
      </w:r>
      <w:r w:rsidRPr="00D9613F">
        <w:rPr>
          <w:vertAlign w:val="superscript"/>
        </w:rPr>
        <w:fldChar w:fldCharType="end"/>
      </w:r>
      <w:r w:rsidRPr="00D9613F">
        <w:t>.</w:t>
      </w:r>
    </w:p>
    <w:p w:rsidR="00427FCE" w:rsidRPr="00D9613F" w:rsidRDefault="00427FCE" w:rsidP="00D9613F">
      <w:pPr>
        <w:pStyle w:val="book"/>
        <w:spacing w:before="0" w:beforeAutospacing="0" w:after="0" w:afterAutospacing="0"/>
        <w:ind w:firstLine="992"/>
        <w:jc w:val="both"/>
      </w:pPr>
      <w:r w:rsidRPr="00D9613F">
        <w:t>Психология и поведение отдельного человека как личности существенно зависят от социальной среды.</w:t>
      </w:r>
    </w:p>
    <w:p w:rsidR="00427FCE" w:rsidRPr="00D9613F" w:rsidRDefault="00427FCE" w:rsidP="00D9613F">
      <w:pPr>
        <w:pStyle w:val="book"/>
        <w:spacing w:before="0" w:beforeAutospacing="0" w:after="0" w:afterAutospacing="0"/>
        <w:ind w:firstLine="992"/>
        <w:jc w:val="both"/>
      </w:pPr>
      <w:r w:rsidRPr="00D9613F">
        <w:t>Социальная среда — сложно устроенное общество, в котором люди объединены друг с другом в многочисленные, разнообразные, более или менее устойчивые соединения —</w:t>
      </w:r>
      <w:r w:rsidRPr="00D9613F">
        <w:rPr>
          <w:rStyle w:val="apple-converted-space"/>
        </w:rPr>
        <w:t> </w:t>
      </w:r>
      <w:proofErr w:type="spellStart"/>
      <w:r w:rsidRPr="00D9613F">
        <w:rPr>
          <w:iCs/>
        </w:rPr>
        <w:t>группы</w:t>
      </w:r>
      <w:proofErr w:type="gramStart"/>
      <w:r w:rsidRPr="00D9613F">
        <w:rPr>
          <w:iCs/>
        </w:rPr>
        <w:t>.</w:t>
      </w:r>
      <w:r w:rsidRPr="00D9613F">
        <w:t>С</w:t>
      </w:r>
      <w:proofErr w:type="gramEnd"/>
      <w:r w:rsidRPr="00D9613F">
        <w:t>уществуют</w:t>
      </w:r>
      <w:proofErr w:type="spellEnd"/>
      <w:r w:rsidRPr="00D9613F">
        <w:t xml:space="preserve"> понятия большие и малые группы: а) большие — государство, нация, народность, партия и др., выделяемые по профессиональным, экономическим, религиозным, культурным, образовательным, возрастным, половым и другим признакам;</w:t>
      </w:r>
    </w:p>
    <w:p w:rsidR="00427FCE" w:rsidRPr="00D9613F" w:rsidRDefault="00427FCE" w:rsidP="00D9613F">
      <w:pPr>
        <w:pStyle w:val="book"/>
        <w:spacing w:before="0" w:beforeAutospacing="0" w:after="0" w:afterAutospacing="0"/>
        <w:ind w:firstLine="992"/>
        <w:jc w:val="both"/>
      </w:pPr>
      <w:r w:rsidRPr="00D9613F">
        <w:t>б) малые — небольшое объединение людей (от 2–3 до 20–30 человек), занятых каким-либо общим делом и находящихся в прямых взаимоотношениях друг с другом. Малая группа представляет собой</w:t>
      </w:r>
      <w:r w:rsidRPr="00D9613F">
        <w:rPr>
          <w:rStyle w:val="apple-converted-space"/>
        </w:rPr>
        <w:t> </w:t>
      </w:r>
      <w:r w:rsidRPr="00D9613F">
        <w:rPr>
          <w:iCs/>
        </w:rPr>
        <w:t>элементарную ячейку общества.</w:t>
      </w:r>
      <w:r w:rsidRPr="00D9613F">
        <w:rPr>
          <w:rStyle w:val="apple-converted-space"/>
          <w:iCs/>
        </w:rPr>
        <w:t> </w:t>
      </w:r>
      <w:r w:rsidRPr="00D9613F">
        <w:t>Примерами малых групп являются: семья, школьный класс, спортивный коллектив или команда, объединения близких друзей, приятелей и т. д.</w:t>
      </w:r>
    </w:p>
    <w:p w:rsidR="00427FCE" w:rsidRPr="00D9613F" w:rsidRDefault="00427FCE" w:rsidP="00D9613F">
      <w:pPr>
        <w:pStyle w:val="book"/>
        <w:spacing w:before="0" w:beforeAutospacing="0" w:after="0" w:afterAutospacing="0"/>
        <w:ind w:firstLine="992"/>
        <w:jc w:val="both"/>
      </w:pPr>
      <w:r w:rsidRPr="00D9613F">
        <w:t>Малую группу характеризует психологическая и поведенческая общность ее членов. Особое место в социально-психологической характеристике групп и коллективов занимают взаимоотношения (</w:t>
      </w:r>
      <w:proofErr w:type="gramStart"/>
      <w:r w:rsidRPr="00D9613F">
        <w:t>см</w:t>
      </w:r>
      <w:proofErr w:type="gramEnd"/>
      <w:r w:rsidRPr="00D9613F">
        <w:t>. схему 8).</w:t>
      </w:r>
    </w:p>
    <w:p w:rsidR="00427FCE" w:rsidRPr="00D9613F" w:rsidRDefault="00427FCE" w:rsidP="00D9613F">
      <w:pPr>
        <w:pStyle w:val="book"/>
        <w:spacing w:before="0" w:beforeAutospacing="0" w:after="0" w:afterAutospacing="0"/>
        <w:ind w:firstLine="992"/>
        <w:jc w:val="both"/>
      </w:pPr>
      <w:r w:rsidRPr="00D9613F">
        <w:t>Как известно, взаимоотношения бывают: официальные и неофициальные, руководства и подчинения (лидерства), деловые и личные, рациональные и эмоциональные.</w:t>
      </w:r>
    </w:p>
    <w:p w:rsidR="00427FCE" w:rsidRPr="00D9613F" w:rsidRDefault="00427FCE" w:rsidP="00D9613F">
      <w:pPr>
        <w:pStyle w:val="book"/>
        <w:spacing w:before="0" w:beforeAutospacing="0" w:after="0" w:afterAutospacing="0"/>
        <w:ind w:firstLine="992"/>
        <w:jc w:val="both"/>
      </w:pPr>
      <w:r w:rsidRPr="00D9613F">
        <w:t>Рассмотрим взаимоотношения в группе.</w:t>
      </w:r>
    </w:p>
    <w:p w:rsidR="00427FCE" w:rsidRPr="00D9613F" w:rsidRDefault="00427FCE" w:rsidP="00D9613F">
      <w:pPr>
        <w:pStyle w:val="book"/>
        <w:spacing w:before="0" w:beforeAutospacing="0" w:after="0" w:afterAutospacing="0"/>
        <w:ind w:firstLine="992"/>
        <w:jc w:val="both"/>
      </w:pPr>
      <w:r w:rsidRPr="00D9613F">
        <w:rPr>
          <w:b/>
          <w:bCs/>
        </w:rPr>
        <w:t>Взаимоотношения в группе</w:t>
      </w:r>
      <w:r w:rsidRPr="00D9613F">
        <w:rPr>
          <w:rStyle w:val="apple-converted-space"/>
          <w:b/>
          <w:bCs/>
        </w:rPr>
        <w:t> </w:t>
      </w:r>
      <w:r w:rsidRPr="00D9613F">
        <w:t xml:space="preserve">(по Р.С. </w:t>
      </w:r>
      <w:proofErr w:type="spellStart"/>
      <w:r w:rsidRPr="00D9613F">
        <w:t>Немову</w:t>
      </w:r>
      <w:bookmarkStart w:id="1" w:name="r62"/>
      <w:bookmarkEnd w:id="1"/>
      <w:proofErr w:type="spellEnd"/>
      <w:r w:rsidRPr="00D9613F">
        <w:t>)</w:t>
      </w:r>
    </w:p>
    <w:p w:rsidR="00427FCE" w:rsidRPr="00D9613F" w:rsidRDefault="00427FCE" w:rsidP="00D9613F">
      <w:pPr>
        <w:ind w:firstLine="992"/>
        <w:jc w:val="both"/>
        <w:rPr>
          <w:sz w:val="24"/>
          <w:szCs w:val="24"/>
        </w:rPr>
      </w:pPr>
      <w:r w:rsidRPr="00D9613F">
        <w:rPr>
          <w:sz w:val="24"/>
          <w:szCs w:val="24"/>
        </w:rPr>
        <w:t>Официальные отношения возникают на должностной основе;</w:t>
      </w:r>
    </w:p>
    <w:p w:rsidR="00427FCE" w:rsidRPr="00D9613F" w:rsidRDefault="00427FCE" w:rsidP="00D9613F">
      <w:pPr>
        <w:ind w:firstLine="992"/>
        <w:jc w:val="both"/>
        <w:rPr>
          <w:sz w:val="24"/>
          <w:szCs w:val="24"/>
        </w:rPr>
      </w:pPr>
      <w:proofErr w:type="gramStart"/>
      <w:r w:rsidRPr="00D9613F">
        <w:rPr>
          <w:sz w:val="24"/>
          <w:szCs w:val="24"/>
        </w:rPr>
        <w:t>неофициальные</w:t>
      </w:r>
      <w:proofErr w:type="gramEnd"/>
      <w:r w:rsidRPr="00D9613F">
        <w:rPr>
          <w:sz w:val="24"/>
          <w:szCs w:val="24"/>
        </w:rPr>
        <w:t xml:space="preserve"> — на базе личных или частных взаимоотношений людей;</w:t>
      </w:r>
    </w:p>
    <w:p w:rsidR="00427FCE" w:rsidRPr="00D9613F" w:rsidRDefault="00427FCE" w:rsidP="00D9613F">
      <w:pPr>
        <w:ind w:firstLine="992"/>
        <w:jc w:val="both"/>
        <w:rPr>
          <w:sz w:val="24"/>
          <w:szCs w:val="24"/>
        </w:rPr>
      </w:pPr>
      <w:proofErr w:type="gramStart"/>
      <w:r w:rsidRPr="00D9613F">
        <w:rPr>
          <w:sz w:val="24"/>
          <w:szCs w:val="24"/>
        </w:rPr>
        <w:t>деловые — в связи с совместной работой или по ее поводу;</w:t>
      </w:r>
      <w:proofErr w:type="gramEnd"/>
    </w:p>
    <w:p w:rsidR="00427FCE" w:rsidRPr="00D9613F" w:rsidRDefault="00427FCE" w:rsidP="00D9613F">
      <w:pPr>
        <w:ind w:firstLine="992"/>
        <w:jc w:val="both"/>
        <w:rPr>
          <w:sz w:val="24"/>
          <w:szCs w:val="24"/>
        </w:rPr>
      </w:pPr>
      <w:proofErr w:type="gramStart"/>
      <w:r w:rsidRPr="00D9613F">
        <w:rPr>
          <w:sz w:val="24"/>
          <w:szCs w:val="24"/>
        </w:rPr>
        <w:t>личные складываются между людьми независимо от работы;</w:t>
      </w:r>
      <w:proofErr w:type="gramEnd"/>
    </w:p>
    <w:p w:rsidR="00427FCE" w:rsidRPr="00D9613F" w:rsidRDefault="00427FCE" w:rsidP="00D9613F">
      <w:pPr>
        <w:ind w:firstLine="992"/>
        <w:jc w:val="both"/>
        <w:rPr>
          <w:sz w:val="24"/>
          <w:szCs w:val="24"/>
        </w:rPr>
      </w:pPr>
      <w:r w:rsidRPr="00D9613F">
        <w:rPr>
          <w:sz w:val="24"/>
          <w:szCs w:val="24"/>
        </w:rPr>
        <w:t>рациональные — на первом плане знания людей друг о друге и объективные оценки окружающих;</w:t>
      </w:r>
    </w:p>
    <w:p w:rsidR="00427FCE" w:rsidRPr="00D9613F" w:rsidRDefault="00427FCE" w:rsidP="00D9613F">
      <w:pPr>
        <w:ind w:firstLine="992"/>
        <w:jc w:val="both"/>
        <w:rPr>
          <w:sz w:val="24"/>
          <w:szCs w:val="24"/>
        </w:rPr>
      </w:pPr>
      <w:r w:rsidRPr="00D9613F">
        <w:rPr>
          <w:sz w:val="24"/>
          <w:szCs w:val="24"/>
        </w:rPr>
        <w:t>эмоциональные — играют ведущую роль субъективные оценки, основанные на личном индивидуальном восприятии человека человеком;</w:t>
      </w:r>
    </w:p>
    <w:p w:rsidR="00427FCE" w:rsidRPr="00D9613F" w:rsidRDefault="00427FCE" w:rsidP="00D9613F">
      <w:pPr>
        <w:ind w:firstLine="992"/>
        <w:jc w:val="both"/>
        <w:rPr>
          <w:sz w:val="24"/>
          <w:szCs w:val="24"/>
        </w:rPr>
      </w:pPr>
      <w:r w:rsidRPr="00D9613F">
        <w:rPr>
          <w:sz w:val="24"/>
          <w:szCs w:val="24"/>
        </w:rPr>
        <w:t>отношения руководства — управление группой или ее самоуправление обычно осуществляется через официально назначенных лиц (руководители) и через неофициальных лиц, имеющих высокий статус в группе (лидеры);</w:t>
      </w:r>
    </w:p>
    <w:p w:rsidR="00427FCE" w:rsidRPr="00D9613F" w:rsidRDefault="00427FCE" w:rsidP="00D9613F">
      <w:pPr>
        <w:ind w:firstLine="992"/>
        <w:jc w:val="both"/>
        <w:rPr>
          <w:sz w:val="24"/>
          <w:szCs w:val="24"/>
        </w:rPr>
      </w:pPr>
      <w:r w:rsidRPr="00D9613F">
        <w:rPr>
          <w:sz w:val="24"/>
          <w:szCs w:val="24"/>
        </w:rPr>
        <w:t>отношения подчинения — подчинение отдельных членов группы через руководство руководителем или лидером группы.</w:t>
      </w:r>
    </w:p>
    <w:p w:rsidR="00427FCE" w:rsidRPr="00D9613F" w:rsidRDefault="00427FCE" w:rsidP="00D9613F">
      <w:pPr>
        <w:ind w:firstLine="992"/>
        <w:jc w:val="both"/>
        <w:rPr>
          <w:sz w:val="24"/>
          <w:szCs w:val="24"/>
        </w:rPr>
      </w:pPr>
      <w:r w:rsidRPr="00D9613F">
        <w:rPr>
          <w:sz w:val="24"/>
          <w:szCs w:val="24"/>
        </w:rPr>
        <w:t xml:space="preserve">Отношения в группах закономерно изменяются. Сначала, на исходном этапе развития, они бывают относительно безразличными, затем могут становиться конфликтными, а при благоприятных условиях превращаться </w:t>
      </w:r>
      <w:proofErr w:type="gramStart"/>
      <w:r w:rsidRPr="00D9613F">
        <w:rPr>
          <w:sz w:val="24"/>
          <w:szCs w:val="24"/>
        </w:rPr>
        <w:t>в</w:t>
      </w:r>
      <w:proofErr w:type="gramEnd"/>
      <w:r w:rsidRPr="00D9613F">
        <w:rPr>
          <w:sz w:val="24"/>
          <w:szCs w:val="24"/>
        </w:rPr>
        <w:t xml:space="preserve"> коллективистские.</w:t>
      </w:r>
    </w:p>
    <w:p w:rsidR="00427FCE" w:rsidRPr="00D9613F" w:rsidRDefault="00427FCE" w:rsidP="00D9613F">
      <w:pPr>
        <w:ind w:firstLine="992"/>
        <w:jc w:val="both"/>
        <w:rPr>
          <w:sz w:val="24"/>
          <w:szCs w:val="24"/>
        </w:rPr>
      </w:pPr>
      <w:r w:rsidRPr="00D9613F">
        <w:rPr>
          <w:sz w:val="24"/>
          <w:szCs w:val="24"/>
        </w:rPr>
        <w:t>Спортивная группа — это одна из разновидностей малых групп. В состав такой группы входят не менее двух и не более 25 человек, объединенных общими целями спортивной деятельности, выполняемой под контролем тренера, инструктора, судьи.</w:t>
      </w:r>
    </w:p>
    <w:p w:rsidR="00427FCE" w:rsidRPr="00D9613F" w:rsidRDefault="00427FCE" w:rsidP="00D9613F">
      <w:pPr>
        <w:ind w:firstLine="992"/>
        <w:jc w:val="both"/>
        <w:rPr>
          <w:sz w:val="24"/>
          <w:szCs w:val="24"/>
        </w:rPr>
      </w:pPr>
      <w:r w:rsidRPr="00D9613F">
        <w:rPr>
          <w:sz w:val="24"/>
          <w:szCs w:val="24"/>
        </w:rPr>
        <w:t>Эта деятельность характеризуется как индивидуальными, так и совместными физическими усилиями, направленными на достижение высоких личных и командных результатов, которые регламентированы временем, полом, возрастом, правилами и нормами.</w:t>
      </w:r>
    </w:p>
    <w:p w:rsidR="00427FCE" w:rsidRPr="00D9613F" w:rsidRDefault="00427FCE" w:rsidP="00D9613F">
      <w:pPr>
        <w:ind w:firstLine="992"/>
        <w:jc w:val="both"/>
        <w:rPr>
          <w:sz w:val="24"/>
          <w:szCs w:val="24"/>
        </w:rPr>
      </w:pPr>
      <w:r w:rsidRPr="00D9613F">
        <w:rPr>
          <w:sz w:val="24"/>
          <w:szCs w:val="24"/>
        </w:rPr>
        <w:t>Следует различать </w:t>
      </w:r>
      <w:r w:rsidRPr="00D9613F">
        <w:rPr>
          <w:iCs/>
          <w:sz w:val="24"/>
          <w:szCs w:val="24"/>
        </w:rPr>
        <w:t>физкультурные </w:t>
      </w:r>
      <w:r w:rsidRPr="00D9613F">
        <w:rPr>
          <w:sz w:val="24"/>
          <w:szCs w:val="24"/>
        </w:rPr>
        <w:t>и </w:t>
      </w:r>
      <w:r w:rsidRPr="00D9613F">
        <w:rPr>
          <w:iCs/>
          <w:sz w:val="24"/>
          <w:szCs w:val="24"/>
        </w:rPr>
        <w:t>спортивные </w:t>
      </w:r>
      <w:r w:rsidRPr="00D9613F">
        <w:rPr>
          <w:sz w:val="24"/>
          <w:szCs w:val="24"/>
        </w:rPr>
        <w:t>группы. Каковы их отличия?</w:t>
      </w:r>
    </w:p>
    <w:p w:rsidR="00427FCE" w:rsidRPr="00D9613F" w:rsidRDefault="00427FCE" w:rsidP="00D9613F">
      <w:pPr>
        <w:ind w:firstLine="992"/>
        <w:jc w:val="both"/>
        <w:rPr>
          <w:sz w:val="24"/>
          <w:szCs w:val="24"/>
        </w:rPr>
      </w:pPr>
      <w:r w:rsidRPr="00D9613F">
        <w:rPr>
          <w:sz w:val="24"/>
          <w:szCs w:val="24"/>
        </w:rPr>
        <w:t xml:space="preserve">Деятельность физкультурных групп, хотя и регламентирована временем занятий, правилами, нормами, физическими усилиями и контролем сверху, не направлена на достижение высоких личных или командных результатов в смысле спортивной </w:t>
      </w:r>
      <w:r w:rsidRPr="00D9613F">
        <w:rPr>
          <w:sz w:val="24"/>
          <w:szCs w:val="24"/>
        </w:rPr>
        <w:lastRenderedPageBreak/>
        <w:t>компетенции. Физкультурные группы преследуют цель укрепления здоровья, снятия умственной и физической усталости, восстановления психического равновесия и хорошего настроения.</w:t>
      </w:r>
    </w:p>
    <w:p w:rsidR="00427FCE" w:rsidRPr="00D9613F" w:rsidRDefault="00427FCE" w:rsidP="00D9613F">
      <w:pPr>
        <w:ind w:firstLine="992"/>
        <w:jc w:val="both"/>
        <w:rPr>
          <w:sz w:val="24"/>
          <w:szCs w:val="24"/>
        </w:rPr>
      </w:pPr>
      <w:proofErr w:type="gramStart"/>
      <w:r w:rsidRPr="00D9613F">
        <w:rPr>
          <w:sz w:val="24"/>
          <w:szCs w:val="24"/>
        </w:rPr>
        <w:t>Спортивная группа является сложным в социальном отношении структурным образованием, состоящим из ряда подструктур: ранговой, ролевой, общения, взаимодействия, соподчинения, межличностных отношений по вертикали (тренер — спортсмен) и по горизонтали (спортсмен — спортсмен), сплоченности и согласования.</w:t>
      </w:r>
      <w:proofErr w:type="gramEnd"/>
      <w:r w:rsidRPr="00D9613F">
        <w:rPr>
          <w:sz w:val="24"/>
          <w:szCs w:val="24"/>
        </w:rPr>
        <w:t xml:space="preserve"> Следует помнить о том, что существуют взаимопроникновения и взаимоотношения между этими подструктурами. </w:t>
      </w:r>
      <w:proofErr w:type="gramStart"/>
      <w:r w:rsidRPr="00D9613F">
        <w:rPr>
          <w:sz w:val="24"/>
          <w:szCs w:val="24"/>
        </w:rPr>
        <w:t>Таким образом, структуру спортивной группы можно представить как сеть относительно упорядоченных и оптимально взаимосвязанных подструктур, каждая из которых, в соответствии с общими законами существования малых групп, делится на формальную и неформальную структуры.</w:t>
      </w:r>
      <w:proofErr w:type="gramEnd"/>
    </w:p>
    <w:p w:rsidR="00427FCE" w:rsidRPr="00D9613F" w:rsidRDefault="00427FCE" w:rsidP="00D9613F">
      <w:pPr>
        <w:ind w:firstLine="992"/>
        <w:jc w:val="both"/>
        <w:rPr>
          <w:sz w:val="24"/>
          <w:szCs w:val="24"/>
        </w:rPr>
      </w:pPr>
      <w:r w:rsidRPr="00D9613F">
        <w:rPr>
          <w:sz w:val="24"/>
          <w:szCs w:val="24"/>
        </w:rPr>
        <w:t>Формальная структура создается в процессе учебно-тренировочной и соревновательной деятельности благодаря приказам, распоряжениям, указаниям вышестоящих организаций и требованиям тренера, взаимоотношениям спортсменов.</w:t>
      </w:r>
    </w:p>
    <w:p w:rsidR="00427FCE" w:rsidRPr="00D9613F" w:rsidRDefault="00427FCE" w:rsidP="00D9613F">
      <w:pPr>
        <w:ind w:firstLine="992"/>
        <w:jc w:val="both"/>
        <w:rPr>
          <w:sz w:val="24"/>
          <w:szCs w:val="24"/>
        </w:rPr>
      </w:pPr>
      <w:r w:rsidRPr="00D9613F">
        <w:rPr>
          <w:sz w:val="24"/>
          <w:szCs w:val="24"/>
        </w:rPr>
        <w:t>Неформальная структура создается в процессе учебно-тренировочной и соревновательной деятельности благодаря определенной «степени свободы» развития связей в группе, основанных на симпатии, взаимном предпочтении, общих интересах и потребностях. Это нерегламентированные, спонтанно возникающие нормы поведения и действия.</w:t>
      </w:r>
    </w:p>
    <w:p w:rsidR="00427FCE" w:rsidRPr="00D9613F" w:rsidRDefault="00427FCE" w:rsidP="00D9613F">
      <w:pPr>
        <w:ind w:firstLine="992"/>
        <w:jc w:val="both"/>
        <w:rPr>
          <w:sz w:val="24"/>
          <w:szCs w:val="24"/>
        </w:rPr>
      </w:pPr>
      <w:r w:rsidRPr="00D9613F">
        <w:rPr>
          <w:sz w:val="24"/>
          <w:szCs w:val="24"/>
        </w:rPr>
        <w:t>Для образования более благоприятного соотношения этих структур необходимо знать основу существования формальной структуры:</w:t>
      </w:r>
    </w:p>
    <w:p w:rsidR="00427FCE" w:rsidRPr="00D9613F" w:rsidRDefault="00427FCE" w:rsidP="00D9613F">
      <w:pPr>
        <w:ind w:firstLine="992"/>
        <w:jc w:val="both"/>
        <w:rPr>
          <w:sz w:val="24"/>
          <w:szCs w:val="24"/>
        </w:rPr>
      </w:pPr>
      <w:r w:rsidRPr="00D9613F">
        <w:rPr>
          <w:sz w:val="24"/>
          <w:szCs w:val="24"/>
        </w:rPr>
        <w:t>инструкции, установки, программа деятельности, разработанная тренером, руководством команды, вышестоящими организациями;</w:t>
      </w:r>
    </w:p>
    <w:p w:rsidR="00427FCE" w:rsidRPr="00D9613F" w:rsidRDefault="00427FCE" w:rsidP="00D9613F">
      <w:pPr>
        <w:ind w:firstLine="992"/>
        <w:jc w:val="both"/>
        <w:rPr>
          <w:sz w:val="24"/>
          <w:szCs w:val="24"/>
        </w:rPr>
      </w:pPr>
      <w:r w:rsidRPr="00D9613F">
        <w:rPr>
          <w:sz w:val="24"/>
          <w:szCs w:val="24"/>
        </w:rPr>
        <w:t>нормы и правила, формируемые в самой группе в процессе основной деятельности;</w:t>
      </w:r>
    </w:p>
    <w:p w:rsidR="00427FCE" w:rsidRPr="00D9613F" w:rsidRDefault="00427FCE" w:rsidP="00D9613F">
      <w:pPr>
        <w:ind w:firstLine="992"/>
        <w:jc w:val="both"/>
        <w:rPr>
          <w:sz w:val="24"/>
          <w:szCs w:val="24"/>
        </w:rPr>
      </w:pPr>
      <w:r w:rsidRPr="00D9613F">
        <w:rPr>
          <w:sz w:val="24"/>
          <w:szCs w:val="24"/>
        </w:rPr>
        <w:t>потребности и мотивы членов группы;</w:t>
      </w:r>
    </w:p>
    <w:p w:rsidR="00427FCE" w:rsidRPr="00D9613F" w:rsidRDefault="00427FCE" w:rsidP="00D9613F">
      <w:pPr>
        <w:ind w:firstLine="992"/>
        <w:jc w:val="both"/>
        <w:rPr>
          <w:sz w:val="24"/>
          <w:szCs w:val="24"/>
        </w:rPr>
      </w:pPr>
      <w:r w:rsidRPr="00D9613F">
        <w:rPr>
          <w:sz w:val="24"/>
          <w:szCs w:val="24"/>
        </w:rPr>
        <w:t>потребности и мотивы тренера;</w:t>
      </w:r>
    </w:p>
    <w:p w:rsidR="00427FCE" w:rsidRPr="00D9613F" w:rsidRDefault="00427FCE" w:rsidP="00D9613F">
      <w:pPr>
        <w:ind w:firstLine="992"/>
        <w:jc w:val="both"/>
        <w:rPr>
          <w:sz w:val="24"/>
          <w:szCs w:val="24"/>
        </w:rPr>
      </w:pPr>
      <w:r w:rsidRPr="00D9613F">
        <w:rPr>
          <w:sz w:val="24"/>
          <w:szCs w:val="24"/>
        </w:rPr>
        <w:t>требования сложившейся ситуации;</w:t>
      </w:r>
    </w:p>
    <w:p w:rsidR="00427FCE" w:rsidRPr="00D9613F" w:rsidRDefault="00427FCE" w:rsidP="00D9613F">
      <w:pPr>
        <w:ind w:firstLine="992"/>
        <w:jc w:val="both"/>
        <w:rPr>
          <w:sz w:val="24"/>
          <w:szCs w:val="24"/>
        </w:rPr>
      </w:pPr>
      <w:r w:rsidRPr="00D9613F">
        <w:rPr>
          <w:sz w:val="24"/>
          <w:szCs w:val="24"/>
        </w:rPr>
        <w:t>перспективные цели и задачи основной деятельности.</w:t>
      </w:r>
    </w:p>
    <w:p w:rsidR="00427FCE" w:rsidRPr="00D9613F" w:rsidRDefault="00427FCE" w:rsidP="00D9613F">
      <w:pPr>
        <w:ind w:firstLine="992"/>
        <w:jc w:val="both"/>
        <w:rPr>
          <w:sz w:val="24"/>
          <w:szCs w:val="24"/>
        </w:rPr>
      </w:pPr>
      <w:r w:rsidRPr="00D9613F">
        <w:rPr>
          <w:sz w:val="24"/>
          <w:szCs w:val="24"/>
        </w:rPr>
        <w:t>Помимо соответствия двух структур существуют еще и такие факторы, как </w:t>
      </w:r>
      <w:r w:rsidRPr="00D9613F">
        <w:rPr>
          <w:iCs/>
          <w:sz w:val="24"/>
          <w:szCs w:val="24"/>
        </w:rPr>
        <w:t>совместимость, идентичность мышления, мотивация, система ценностей, уровень мастерства, чувство долга, чувство ответственности.</w:t>
      </w:r>
    </w:p>
    <w:p w:rsidR="00427FCE" w:rsidRPr="00D9613F" w:rsidRDefault="00427FCE" w:rsidP="00D9613F">
      <w:pPr>
        <w:ind w:firstLine="992"/>
        <w:jc w:val="both"/>
        <w:rPr>
          <w:sz w:val="24"/>
          <w:szCs w:val="24"/>
        </w:rPr>
      </w:pPr>
      <w:r w:rsidRPr="00D9613F">
        <w:rPr>
          <w:b/>
          <w:bCs/>
          <w:sz w:val="24"/>
          <w:szCs w:val="24"/>
        </w:rPr>
        <w:t>Размеры спортивных групп</w:t>
      </w:r>
    </w:p>
    <w:p w:rsidR="00427FCE" w:rsidRPr="00D9613F" w:rsidRDefault="00427FCE" w:rsidP="00D9613F">
      <w:pPr>
        <w:ind w:firstLine="992"/>
        <w:jc w:val="both"/>
        <w:rPr>
          <w:sz w:val="24"/>
          <w:szCs w:val="24"/>
        </w:rPr>
      </w:pPr>
      <w:r w:rsidRPr="00D9613F">
        <w:rPr>
          <w:sz w:val="24"/>
          <w:szCs w:val="24"/>
        </w:rPr>
        <w:t>Вопрос об оптимальных размерах малых спортивных групп остается спорным: по данным одних авторов — 10–15 человек, по мнению других — 25–40 человек. Работы некоторых отечественных психологов показали, что наиболее устойчивой, не подвергающейся распаду является группа из 6–7 человек. Следует отметить, что эти данные оптимальны для неформальных групп, так как они позволяют:</w:t>
      </w:r>
    </w:p>
    <w:p w:rsidR="00427FCE" w:rsidRPr="00D9613F" w:rsidRDefault="00427FCE" w:rsidP="00D9613F">
      <w:pPr>
        <w:ind w:firstLine="992"/>
        <w:jc w:val="both"/>
        <w:rPr>
          <w:sz w:val="24"/>
          <w:szCs w:val="24"/>
        </w:rPr>
      </w:pPr>
      <w:r w:rsidRPr="00D9613F">
        <w:rPr>
          <w:sz w:val="24"/>
          <w:szCs w:val="24"/>
        </w:rPr>
        <w:t>а) быстрее и легче устанавливать контакты;</w:t>
      </w:r>
    </w:p>
    <w:p w:rsidR="00427FCE" w:rsidRPr="00D9613F" w:rsidRDefault="00427FCE" w:rsidP="00D9613F">
      <w:pPr>
        <w:ind w:firstLine="992"/>
        <w:jc w:val="both"/>
        <w:rPr>
          <w:sz w:val="24"/>
          <w:szCs w:val="24"/>
        </w:rPr>
      </w:pPr>
      <w:r w:rsidRPr="00D9613F">
        <w:rPr>
          <w:sz w:val="24"/>
          <w:szCs w:val="24"/>
        </w:rPr>
        <w:t>б) лучше узнать личные качества и способности каждого;</w:t>
      </w:r>
    </w:p>
    <w:p w:rsidR="00427FCE" w:rsidRPr="00D9613F" w:rsidRDefault="00427FCE" w:rsidP="00D9613F">
      <w:pPr>
        <w:ind w:firstLine="992"/>
        <w:jc w:val="both"/>
        <w:rPr>
          <w:sz w:val="24"/>
          <w:szCs w:val="24"/>
        </w:rPr>
      </w:pPr>
      <w:r w:rsidRPr="00D9613F">
        <w:rPr>
          <w:sz w:val="24"/>
          <w:szCs w:val="24"/>
        </w:rPr>
        <w:t>в) в максимальные сроки и с минимальным искажением передавать информацию друг другу.</w:t>
      </w:r>
    </w:p>
    <w:p w:rsidR="00427FCE" w:rsidRPr="00D9613F" w:rsidRDefault="00427FCE" w:rsidP="00D9613F">
      <w:pPr>
        <w:ind w:firstLine="992"/>
        <w:jc w:val="both"/>
        <w:rPr>
          <w:sz w:val="24"/>
          <w:szCs w:val="24"/>
        </w:rPr>
      </w:pPr>
      <w:r w:rsidRPr="00D9613F">
        <w:rPr>
          <w:sz w:val="24"/>
          <w:szCs w:val="24"/>
        </w:rPr>
        <w:t>Для определения оптимальных границ формальной группы следует учитывать: 1) цели и задачи; 2) правила соревнований по данному виду спорта (главным образом состав команды)</w:t>
      </w:r>
      <w:proofErr w:type="gramStart"/>
      <w:r w:rsidRPr="00D9613F">
        <w:rPr>
          <w:sz w:val="24"/>
          <w:szCs w:val="24"/>
        </w:rPr>
        <w:t>.</w:t>
      </w:r>
      <w:r w:rsidRPr="00D9613F">
        <w:rPr>
          <w:b/>
          <w:bCs/>
          <w:sz w:val="24"/>
          <w:szCs w:val="24"/>
        </w:rPr>
        <w:t>П</w:t>
      </w:r>
      <w:proofErr w:type="gramEnd"/>
      <w:r w:rsidRPr="00D9613F">
        <w:rPr>
          <w:b/>
          <w:bCs/>
          <w:sz w:val="24"/>
          <w:szCs w:val="24"/>
        </w:rPr>
        <w:t>ризнаки спортивных групп</w:t>
      </w:r>
    </w:p>
    <w:p w:rsidR="00427FCE" w:rsidRPr="00D9613F" w:rsidRDefault="00427FCE" w:rsidP="00D9613F">
      <w:pPr>
        <w:ind w:firstLine="992"/>
        <w:jc w:val="both"/>
        <w:rPr>
          <w:sz w:val="24"/>
          <w:szCs w:val="24"/>
        </w:rPr>
      </w:pPr>
      <w:r w:rsidRPr="00D9613F">
        <w:rPr>
          <w:sz w:val="24"/>
          <w:szCs w:val="24"/>
        </w:rPr>
        <w:t>Помимо этого, спортивной группе присущи некоторые особые признаки</w:t>
      </w:r>
      <w:bookmarkStart w:id="2" w:name="r64"/>
      <w:bookmarkEnd w:id="2"/>
      <w:r w:rsidRPr="00D9613F">
        <w:rPr>
          <w:sz w:val="24"/>
          <w:szCs w:val="24"/>
        </w:rPr>
        <w:t>:</w:t>
      </w:r>
    </w:p>
    <w:p w:rsidR="00427FCE" w:rsidRPr="00D9613F" w:rsidRDefault="00427FCE" w:rsidP="00D9613F">
      <w:pPr>
        <w:ind w:firstLine="992"/>
        <w:jc w:val="both"/>
        <w:outlineLvl w:val="4"/>
        <w:rPr>
          <w:b/>
          <w:bCs/>
          <w:iCs/>
          <w:sz w:val="24"/>
          <w:szCs w:val="24"/>
        </w:rPr>
      </w:pPr>
      <w:r w:rsidRPr="00D9613F">
        <w:rPr>
          <w:b/>
          <w:bCs/>
          <w:iCs/>
          <w:sz w:val="24"/>
          <w:szCs w:val="24"/>
        </w:rPr>
        <w:t>Лидерство в спортивной группе</w:t>
      </w:r>
    </w:p>
    <w:p w:rsidR="00427FCE" w:rsidRPr="00D9613F" w:rsidRDefault="00427FCE" w:rsidP="00D9613F">
      <w:pPr>
        <w:ind w:firstLine="992"/>
        <w:jc w:val="both"/>
        <w:rPr>
          <w:sz w:val="24"/>
          <w:szCs w:val="24"/>
        </w:rPr>
      </w:pPr>
      <w:r w:rsidRPr="00D9613F">
        <w:rPr>
          <w:sz w:val="24"/>
          <w:szCs w:val="24"/>
        </w:rPr>
        <w:t>Управление группой, ее самоуправление, воздействие на психологию и поведение отдельных членов обычно осуществляется как через руководителей, назначенных официально, так и через неофициальных лиц, пользующихся авторитетом среди членов группы, имеющих в ней высокий статус и именуемых </w:t>
      </w:r>
      <w:r w:rsidRPr="00D9613F">
        <w:rPr>
          <w:iCs/>
          <w:sz w:val="24"/>
          <w:szCs w:val="24"/>
        </w:rPr>
        <w:t>лидерами.</w:t>
      </w:r>
    </w:p>
    <w:p w:rsidR="00427FCE" w:rsidRPr="00D9613F" w:rsidRDefault="00427FCE" w:rsidP="00D9613F">
      <w:pPr>
        <w:ind w:firstLine="992"/>
        <w:jc w:val="both"/>
        <w:rPr>
          <w:sz w:val="24"/>
          <w:szCs w:val="24"/>
        </w:rPr>
      </w:pPr>
      <w:r w:rsidRPr="00D9613F">
        <w:rPr>
          <w:sz w:val="24"/>
          <w:szCs w:val="24"/>
        </w:rPr>
        <w:lastRenderedPageBreak/>
        <w:t>Обычно авторитет лидера в группе не менее силен, чем авторитет руководителя. В роли лидеров могут выступать и официальные руководители, но на практике это встречается редко, так как качества лидера и руководителя, их внутригрупповые функции не только не совпадают, но иногда прямо противоположны. Например, задача руководителя в конфликтной ситуации, мешающей работе, заключается в том, чтобы снять конфликт и сделать так, чтобы он не мешал работе. Права, данные руководителю, иногда допускают делать это ценой ущерба, наносимого некоторым личным интересам отдельных членов группы. В той же ситуации задача лидера будет совсем иной: снять конфликт, принимая во внимание личные интересы каждого участника, даже ценой нанося этим ущерб работе.</w:t>
      </w:r>
    </w:p>
    <w:p w:rsidR="00427FCE" w:rsidRPr="00D9613F" w:rsidRDefault="00427FCE" w:rsidP="00D9613F">
      <w:pPr>
        <w:ind w:firstLine="992"/>
        <w:jc w:val="both"/>
        <w:rPr>
          <w:sz w:val="24"/>
          <w:szCs w:val="24"/>
        </w:rPr>
      </w:pPr>
      <w:r w:rsidRPr="00D9613F">
        <w:rPr>
          <w:sz w:val="24"/>
          <w:szCs w:val="24"/>
        </w:rPr>
        <w:t xml:space="preserve">В заботах руководителя на первом месте обычно находится дело, а в хлопотах лидера главное — человек со всеми его эмоциями. Итак, и лидер в группе, и руководитель </w:t>
      </w:r>
      <w:proofErr w:type="gramStart"/>
      <w:r w:rsidRPr="00D9613F">
        <w:rPr>
          <w:sz w:val="24"/>
          <w:szCs w:val="24"/>
        </w:rPr>
        <w:t>необходимы</w:t>
      </w:r>
      <w:proofErr w:type="gramEnd"/>
      <w:r w:rsidRPr="00D9613F">
        <w:rPr>
          <w:sz w:val="24"/>
          <w:szCs w:val="24"/>
        </w:rPr>
        <w:t>. Они нужны в каждой группе для регулирования двух взаимодополняющих систем отношений — деловых и личных.</w:t>
      </w:r>
    </w:p>
    <w:p w:rsidR="00427FCE" w:rsidRPr="00D9613F" w:rsidRDefault="00427FCE" w:rsidP="00D9613F">
      <w:pPr>
        <w:ind w:firstLine="992"/>
        <w:jc w:val="both"/>
        <w:rPr>
          <w:sz w:val="24"/>
          <w:szCs w:val="24"/>
        </w:rPr>
      </w:pPr>
      <w:r w:rsidRPr="00D9613F">
        <w:rPr>
          <w:sz w:val="24"/>
          <w:szCs w:val="24"/>
        </w:rPr>
        <w:t>Лидер — член группы, который обладает необходимыми организаторскими способностями, занимает центральное положение в структуре межличностных отношений членов группы, способствуя своим примером организации и управлению группой и достижению целей наилучшим путем для ее членов. Согласно общепринятой трактовке, лидерство — это процесс управления группой и организация поведения людей, которые осуществляют лидеры.</w:t>
      </w:r>
    </w:p>
    <w:p w:rsidR="00427FCE" w:rsidRPr="00D9613F" w:rsidRDefault="00427FCE" w:rsidP="00D9613F">
      <w:pPr>
        <w:ind w:firstLine="992"/>
        <w:jc w:val="both"/>
        <w:rPr>
          <w:sz w:val="24"/>
          <w:szCs w:val="24"/>
        </w:rPr>
      </w:pPr>
      <w:r w:rsidRPr="00D9613F">
        <w:rPr>
          <w:sz w:val="24"/>
          <w:szCs w:val="24"/>
        </w:rPr>
        <w:t xml:space="preserve">Среди стилей лидерства выделяются </w:t>
      </w:r>
      <w:proofErr w:type="gramStart"/>
      <w:r w:rsidRPr="00D9613F">
        <w:rPr>
          <w:sz w:val="24"/>
          <w:szCs w:val="24"/>
        </w:rPr>
        <w:t>авторитарный</w:t>
      </w:r>
      <w:proofErr w:type="gramEnd"/>
      <w:r w:rsidRPr="00D9613F">
        <w:rPr>
          <w:sz w:val="24"/>
          <w:szCs w:val="24"/>
        </w:rPr>
        <w:t>, демократический и либеральный.</w:t>
      </w:r>
    </w:p>
    <w:p w:rsidR="00427FCE" w:rsidRPr="00D9613F" w:rsidRDefault="00427FCE" w:rsidP="00D9613F">
      <w:pPr>
        <w:ind w:firstLine="992"/>
        <w:jc w:val="both"/>
        <w:rPr>
          <w:sz w:val="24"/>
          <w:szCs w:val="24"/>
        </w:rPr>
      </w:pPr>
      <w:r w:rsidRPr="00D9613F">
        <w:rPr>
          <w:iCs/>
          <w:sz w:val="24"/>
          <w:szCs w:val="24"/>
        </w:rPr>
        <w:t>Авторитарный стиль лидерства </w:t>
      </w:r>
      <w:r w:rsidRPr="00D9613F">
        <w:rPr>
          <w:sz w:val="24"/>
          <w:szCs w:val="24"/>
        </w:rPr>
        <w:t xml:space="preserve">отличается ярко выраженной властностью лидера, директивностью его действий, единоначалием в принятии решений, систематическим </w:t>
      </w:r>
      <w:proofErr w:type="gramStart"/>
      <w:r w:rsidRPr="00D9613F">
        <w:rPr>
          <w:sz w:val="24"/>
          <w:szCs w:val="24"/>
        </w:rPr>
        <w:t>контролем за</w:t>
      </w:r>
      <w:proofErr w:type="gramEnd"/>
      <w:r w:rsidRPr="00D9613F">
        <w:rPr>
          <w:sz w:val="24"/>
          <w:szCs w:val="24"/>
        </w:rPr>
        <w:t xml:space="preserve"> действиями ведомых. Для </w:t>
      </w:r>
      <w:r w:rsidRPr="00D9613F">
        <w:rPr>
          <w:iCs/>
          <w:sz w:val="24"/>
          <w:szCs w:val="24"/>
        </w:rPr>
        <w:t>демократического стиля лидерства </w:t>
      </w:r>
      <w:r w:rsidRPr="00D9613F">
        <w:rPr>
          <w:sz w:val="24"/>
          <w:szCs w:val="24"/>
        </w:rPr>
        <w:t xml:space="preserve">характерно, что лидер постоянно интересуется мнением зависимых от него людей, советуется с ними, привлекает их к принятию решений, к сотрудничеству в управлении. </w:t>
      </w:r>
    </w:p>
    <w:p w:rsidR="00427FCE" w:rsidRPr="00D9613F" w:rsidRDefault="00427FCE" w:rsidP="00D9613F">
      <w:pPr>
        <w:ind w:firstLine="992"/>
        <w:jc w:val="both"/>
        <w:rPr>
          <w:sz w:val="24"/>
          <w:szCs w:val="24"/>
        </w:rPr>
      </w:pPr>
      <w:r w:rsidRPr="00D9613F">
        <w:rPr>
          <w:iCs/>
          <w:sz w:val="24"/>
          <w:szCs w:val="24"/>
        </w:rPr>
        <w:t>Либеральный стиль лидерства </w:t>
      </w:r>
      <w:r w:rsidRPr="00D9613F">
        <w:rPr>
          <w:sz w:val="24"/>
          <w:szCs w:val="24"/>
        </w:rPr>
        <w:t xml:space="preserve">— это такая форма поведения лидера, при которой он фактически уходит от своих обязанностей по руководству группой и ведет себя так, как будто он не лидер, а рядовой член группы. </w:t>
      </w:r>
    </w:p>
    <w:p w:rsidR="00427FCE" w:rsidRPr="00D9613F" w:rsidRDefault="00427FCE" w:rsidP="00D9613F">
      <w:pPr>
        <w:ind w:firstLine="992"/>
        <w:jc w:val="both"/>
        <w:rPr>
          <w:sz w:val="24"/>
          <w:szCs w:val="24"/>
        </w:rPr>
      </w:pPr>
      <w:r w:rsidRPr="00D9613F">
        <w:rPr>
          <w:iCs/>
          <w:sz w:val="24"/>
          <w:szCs w:val="24"/>
        </w:rPr>
        <w:t>Формальный лидер — </w:t>
      </w:r>
      <w:r w:rsidRPr="00D9613F">
        <w:rPr>
          <w:sz w:val="24"/>
          <w:szCs w:val="24"/>
        </w:rPr>
        <w:t xml:space="preserve">человек, назначенный руководством по приказу или распоряжению для осуществления руководящей функции в группе. </w:t>
      </w:r>
      <w:r w:rsidRPr="00D9613F">
        <w:rPr>
          <w:iCs/>
          <w:sz w:val="24"/>
          <w:szCs w:val="24"/>
        </w:rPr>
        <w:t>Неформальный лидер — </w:t>
      </w:r>
      <w:r w:rsidRPr="00D9613F">
        <w:rPr>
          <w:sz w:val="24"/>
          <w:szCs w:val="24"/>
        </w:rPr>
        <w:t xml:space="preserve">один из членов группы, позиция которого завоевывается, как правило, спонтанно, в ситуациях, не связанных с основной деятельностью, благодаря симпатиям и уважению большинства группы. </w:t>
      </w:r>
    </w:p>
    <w:p w:rsidR="00427FCE" w:rsidRPr="00D9613F" w:rsidRDefault="00427FCE" w:rsidP="00D9613F">
      <w:pPr>
        <w:ind w:firstLine="992"/>
        <w:jc w:val="both"/>
        <w:outlineLvl w:val="4"/>
        <w:rPr>
          <w:sz w:val="24"/>
          <w:szCs w:val="24"/>
        </w:rPr>
      </w:pPr>
      <w:r w:rsidRPr="00D9613F">
        <w:rPr>
          <w:b/>
          <w:bCs/>
          <w:iCs/>
          <w:sz w:val="24"/>
          <w:szCs w:val="24"/>
        </w:rPr>
        <w:t xml:space="preserve">Социально-психологический </w:t>
      </w:r>
      <w:proofErr w:type="spellStart"/>
      <w:r w:rsidRPr="00D9613F">
        <w:rPr>
          <w:b/>
          <w:bCs/>
          <w:iCs/>
          <w:sz w:val="24"/>
          <w:szCs w:val="24"/>
        </w:rPr>
        <w:t>климат</w:t>
      </w:r>
      <w:r w:rsidRPr="00D9613F">
        <w:rPr>
          <w:sz w:val="24"/>
          <w:szCs w:val="24"/>
        </w:rPr>
        <w:t>Социально-психологический</w:t>
      </w:r>
      <w:proofErr w:type="spellEnd"/>
      <w:r w:rsidRPr="00D9613F">
        <w:rPr>
          <w:sz w:val="24"/>
          <w:szCs w:val="24"/>
        </w:rPr>
        <w:t xml:space="preserve"> климат — степень удовлетворенности основных социальных потребностей членов спортивного коллектива</w:t>
      </w:r>
      <w:bookmarkStart w:id="3" w:name="r65"/>
      <w:bookmarkEnd w:id="3"/>
      <w:r w:rsidRPr="00D9613F">
        <w:rPr>
          <w:sz w:val="24"/>
          <w:szCs w:val="24"/>
          <w:vertAlign w:val="superscript"/>
        </w:rPr>
        <w:fldChar w:fldCharType="begin"/>
      </w:r>
      <w:r w:rsidRPr="00D9613F">
        <w:rPr>
          <w:sz w:val="24"/>
          <w:szCs w:val="24"/>
          <w:vertAlign w:val="superscript"/>
        </w:rPr>
        <w:instrText xml:space="preserve"> HYPERLINK "https://coollib.com/b/252576/read" \l "n_65" \o "    См.: Джамгаров Т.Т., Румянцева В.И. Лидерство в спорте. — М., 1983.   " </w:instrText>
      </w:r>
      <w:r w:rsidRPr="00D9613F">
        <w:rPr>
          <w:sz w:val="24"/>
          <w:szCs w:val="24"/>
          <w:vertAlign w:val="superscript"/>
        </w:rPr>
        <w:fldChar w:fldCharType="separate"/>
      </w:r>
      <w:r w:rsidRPr="00D9613F">
        <w:rPr>
          <w:sz w:val="24"/>
          <w:szCs w:val="24"/>
          <w:u w:val="single"/>
          <w:vertAlign w:val="superscript"/>
        </w:rPr>
        <w:t>[65]</w:t>
      </w:r>
      <w:r w:rsidRPr="00D9613F">
        <w:rPr>
          <w:sz w:val="24"/>
          <w:szCs w:val="24"/>
          <w:vertAlign w:val="superscript"/>
        </w:rPr>
        <w:fldChar w:fldCharType="end"/>
      </w:r>
      <w:r w:rsidRPr="00D9613F">
        <w:rPr>
          <w:sz w:val="24"/>
          <w:szCs w:val="24"/>
        </w:rPr>
        <w:t>.</w:t>
      </w:r>
    </w:p>
    <w:p w:rsidR="00427FCE" w:rsidRPr="00D9613F" w:rsidRDefault="00427FCE" w:rsidP="00D9613F">
      <w:pPr>
        <w:ind w:firstLine="992"/>
        <w:jc w:val="both"/>
        <w:rPr>
          <w:sz w:val="24"/>
          <w:szCs w:val="24"/>
        </w:rPr>
      </w:pPr>
      <w:r w:rsidRPr="00D9613F">
        <w:rPr>
          <w:sz w:val="24"/>
          <w:szCs w:val="24"/>
        </w:rPr>
        <w:t xml:space="preserve">Социально-психологическую атмосферу </w:t>
      </w:r>
      <w:proofErr w:type="gramStart"/>
      <w:r w:rsidRPr="00D9613F">
        <w:rPr>
          <w:sz w:val="24"/>
          <w:szCs w:val="24"/>
        </w:rPr>
        <w:t>определяет</w:t>
      </w:r>
      <w:proofErr w:type="gramEnd"/>
      <w:r w:rsidRPr="00D9613F">
        <w:rPr>
          <w:sz w:val="24"/>
          <w:szCs w:val="24"/>
        </w:rPr>
        <w:t xml:space="preserve"> прежде всего характер нигде не зафиксированных, но достаточно высоких требований, предъявляемых коллективом к личности, содержание нравственных критериев, которыми коллектив регулирует поступки своих членов. Благоприятный социально-психологический климат группы складывается </w:t>
      </w:r>
      <w:proofErr w:type="gramStart"/>
      <w:r w:rsidRPr="00D9613F">
        <w:rPr>
          <w:sz w:val="24"/>
          <w:szCs w:val="24"/>
        </w:rPr>
        <w:t>из</w:t>
      </w:r>
      <w:proofErr w:type="gramEnd"/>
      <w:r w:rsidRPr="00D9613F">
        <w:rPr>
          <w:sz w:val="24"/>
          <w:szCs w:val="24"/>
        </w:rPr>
        <w:t>:</w:t>
      </w:r>
    </w:p>
    <w:p w:rsidR="00427FCE" w:rsidRPr="00D9613F" w:rsidRDefault="00427FCE" w:rsidP="00D9613F">
      <w:pPr>
        <w:ind w:firstLine="992"/>
        <w:jc w:val="both"/>
        <w:rPr>
          <w:sz w:val="24"/>
          <w:szCs w:val="24"/>
        </w:rPr>
      </w:pPr>
      <w:r w:rsidRPr="00D9613F">
        <w:rPr>
          <w:sz w:val="24"/>
          <w:szCs w:val="24"/>
        </w:rPr>
        <w:t>наличия уз товарищества;</w:t>
      </w:r>
    </w:p>
    <w:p w:rsidR="00427FCE" w:rsidRPr="00D9613F" w:rsidRDefault="00427FCE" w:rsidP="00D9613F">
      <w:pPr>
        <w:ind w:firstLine="992"/>
        <w:jc w:val="both"/>
        <w:rPr>
          <w:sz w:val="24"/>
          <w:szCs w:val="24"/>
        </w:rPr>
      </w:pPr>
      <w:r w:rsidRPr="00D9613F">
        <w:rPr>
          <w:sz w:val="24"/>
          <w:szCs w:val="24"/>
        </w:rPr>
        <w:t>взаимопонимания;</w:t>
      </w:r>
    </w:p>
    <w:p w:rsidR="00427FCE" w:rsidRPr="00D9613F" w:rsidRDefault="00427FCE" w:rsidP="00D9613F">
      <w:pPr>
        <w:ind w:firstLine="992"/>
        <w:jc w:val="both"/>
        <w:rPr>
          <w:sz w:val="24"/>
          <w:szCs w:val="24"/>
        </w:rPr>
      </w:pPr>
      <w:r w:rsidRPr="00D9613F">
        <w:rPr>
          <w:sz w:val="24"/>
          <w:szCs w:val="24"/>
        </w:rPr>
        <w:t>доброжелательности и поддержки (что формирует у спортсменов чувство уверенности, стимулирует проявление положительных эмоций);</w:t>
      </w:r>
    </w:p>
    <w:p w:rsidR="00427FCE" w:rsidRPr="00D9613F" w:rsidRDefault="00427FCE" w:rsidP="00D9613F">
      <w:pPr>
        <w:ind w:firstLine="992"/>
        <w:jc w:val="both"/>
        <w:rPr>
          <w:sz w:val="24"/>
          <w:szCs w:val="24"/>
        </w:rPr>
      </w:pPr>
      <w:r w:rsidRPr="00D9613F">
        <w:rPr>
          <w:sz w:val="24"/>
          <w:szCs w:val="24"/>
        </w:rPr>
        <w:t>строгого соблюдения этических норм поведения (так как при высоком психическом напряжении и утомлении человек чаще проявляет раздражение, грубость, более подвержен апатии, вследствие чего повышается значение нравственных качеств).</w:t>
      </w:r>
    </w:p>
    <w:p w:rsidR="00427FCE" w:rsidRPr="00D9613F" w:rsidRDefault="00427FCE" w:rsidP="00D9613F">
      <w:pPr>
        <w:ind w:firstLine="992"/>
        <w:jc w:val="both"/>
        <w:rPr>
          <w:b/>
          <w:bCs/>
          <w:sz w:val="24"/>
          <w:szCs w:val="24"/>
        </w:rPr>
      </w:pPr>
    </w:p>
    <w:p w:rsidR="00427FCE" w:rsidRPr="00D9613F" w:rsidRDefault="00427FCE" w:rsidP="00D9613F">
      <w:pPr>
        <w:ind w:firstLine="992"/>
        <w:jc w:val="both"/>
        <w:rPr>
          <w:b/>
          <w:sz w:val="24"/>
          <w:szCs w:val="24"/>
        </w:rPr>
      </w:pPr>
      <w:r w:rsidRPr="00D9613F">
        <w:rPr>
          <w:b/>
          <w:bCs/>
          <w:sz w:val="24"/>
          <w:szCs w:val="24"/>
        </w:rPr>
        <w:lastRenderedPageBreak/>
        <w:t xml:space="preserve">Лекция 10. </w:t>
      </w:r>
      <w:r w:rsidRPr="00D9613F">
        <w:rPr>
          <w:b/>
          <w:sz w:val="24"/>
          <w:szCs w:val="24"/>
          <w:lang w:val="kk-KZ"/>
        </w:rPr>
        <w:t xml:space="preserve">Развитие личности </w:t>
      </w:r>
      <w:r w:rsidRPr="00D9613F">
        <w:rPr>
          <w:b/>
          <w:sz w:val="24"/>
          <w:szCs w:val="24"/>
        </w:rPr>
        <w:t xml:space="preserve">в процессе занятий </w:t>
      </w:r>
      <w:proofErr w:type="spellStart"/>
      <w:r w:rsidRPr="00D9613F">
        <w:rPr>
          <w:b/>
          <w:sz w:val="24"/>
          <w:szCs w:val="24"/>
        </w:rPr>
        <w:t>ф</w:t>
      </w:r>
      <w:proofErr w:type="spellEnd"/>
      <w:r w:rsidRPr="00D9613F">
        <w:rPr>
          <w:b/>
          <w:sz w:val="24"/>
          <w:szCs w:val="24"/>
          <w:lang w:val="kk-KZ"/>
        </w:rPr>
        <w:t>изическ</w:t>
      </w:r>
      <w:r w:rsidRPr="00D9613F">
        <w:rPr>
          <w:b/>
          <w:sz w:val="24"/>
          <w:szCs w:val="24"/>
        </w:rPr>
        <w:t>ой</w:t>
      </w:r>
      <w:r w:rsidRPr="00D9613F">
        <w:rPr>
          <w:b/>
          <w:sz w:val="24"/>
          <w:szCs w:val="24"/>
          <w:lang w:val="kk-KZ"/>
        </w:rPr>
        <w:t xml:space="preserve"> культур</w:t>
      </w:r>
      <w:r w:rsidRPr="00D9613F">
        <w:rPr>
          <w:b/>
          <w:sz w:val="24"/>
          <w:szCs w:val="24"/>
        </w:rPr>
        <w:t>ой</w:t>
      </w:r>
      <w:r w:rsidRPr="00D9613F">
        <w:rPr>
          <w:b/>
          <w:sz w:val="24"/>
          <w:szCs w:val="24"/>
          <w:lang w:val="kk-KZ"/>
        </w:rPr>
        <w:t xml:space="preserve"> и спорт</w:t>
      </w:r>
      <w:proofErr w:type="spellStart"/>
      <w:r w:rsidRPr="00D9613F">
        <w:rPr>
          <w:b/>
          <w:sz w:val="24"/>
          <w:szCs w:val="24"/>
        </w:rPr>
        <w:t>ом</w:t>
      </w:r>
      <w:proofErr w:type="spellEnd"/>
      <w:r w:rsidRPr="00D9613F">
        <w:rPr>
          <w:b/>
          <w:sz w:val="24"/>
          <w:szCs w:val="24"/>
        </w:rPr>
        <w:t>.</w:t>
      </w:r>
    </w:p>
    <w:p w:rsidR="00427FCE" w:rsidRPr="00D9613F" w:rsidRDefault="00427FCE" w:rsidP="00D9613F">
      <w:pPr>
        <w:ind w:firstLine="992"/>
        <w:jc w:val="both"/>
        <w:rPr>
          <w:sz w:val="24"/>
          <w:szCs w:val="24"/>
        </w:rPr>
      </w:pPr>
      <w:r w:rsidRPr="00D9613F">
        <w:rPr>
          <w:b/>
          <w:sz w:val="24"/>
          <w:szCs w:val="24"/>
          <w:lang w:val="kk-KZ"/>
        </w:rPr>
        <w:t>План:</w:t>
      </w:r>
      <w:r w:rsidRPr="00D9613F">
        <w:rPr>
          <w:sz w:val="24"/>
          <w:szCs w:val="24"/>
          <w:lang w:val="kk-KZ"/>
        </w:rPr>
        <w:t xml:space="preserve"> Процесс развития личности, факторы развития, возрастные особенности развития. Влияние физической культуры и спорта на возрастное развитие, на развитие интеллекта, волевых черт, эмоциональную сферу.  </w:t>
      </w:r>
      <w:r w:rsidRPr="00D9613F">
        <w:rPr>
          <w:sz w:val="24"/>
          <w:szCs w:val="24"/>
        </w:rPr>
        <w:t>Современные отечественные и зарубежные педагогические концепции о формировании моральных и волевых качеств учащихся средствами физической культуры и спорта.</w:t>
      </w:r>
    </w:p>
    <w:p w:rsidR="00427FCE" w:rsidRPr="00D9613F" w:rsidRDefault="00427FCE" w:rsidP="00D9613F">
      <w:pPr>
        <w:ind w:firstLine="992"/>
        <w:jc w:val="both"/>
        <w:rPr>
          <w:sz w:val="24"/>
          <w:szCs w:val="24"/>
        </w:rPr>
      </w:pPr>
      <w:r w:rsidRPr="00D9613F">
        <w:rPr>
          <w:b/>
          <w:bCs/>
          <w:sz w:val="24"/>
          <w:szCs w:val="24"/>
        </w:rPr>
        <w:t>Роль физической культуры и спорта в развитии личности</w:t>
      </w:r>
    </w:p>
    <w:p w:rsidR="00427FCE" w:rsidRPr="00D9613F" w:rsidRDefault="00427FCE" w:rsidP="00D9613F">
      <w:pPr>
        <w:ind w:firstLine="992"/>
        <w:jc w:val="both"/>
        <w:rPr>
          <w:sz w:val="24"/>
          <w:szCs w:val="24"/>
        </w:rPr>
      </w:pPr>
      <w:r w:rsidRPr="00D9613F">
        <w:rPr>
          <w:sz w:val="24"/>
          <w:szCs w:val="24"/>
        </w:rPr>
        <w:t xml:space="preserve">Уровень культуры общества в большей мере определяется степенью развития, раскрытия и использования индивидуальных человеческих способностей. При этом особенно важно подчеркнуть, что в системе общечеловеческих культурных ценностей одной из главных составляющих является уровень здоровья и физической подготовленности всей популяции в различные возрастные периоды </w:t>
      </w:r>
      <w:proofErr w:type="gramStart"/>
      <w:r w:rsidRPr="00D9613F">
        <w:rPr>
          <w:sz w:val="24"/>
          <w:szCs w:val="24"/>
        </w:rPr>
        <w:t>и</w:t>
      </w:r>
      <w:proofErr w:type="gramEnd"/>
      <w:r w:rsidRPr="00D9613F">
        <w:rPr>
          <w:sz w:val="24"/>
          <w:szCs w:val="24"/>
        </w:rPr>
        <w:t xml:space="preserve"> особенно в первую половину жизни, определяющей возможности освоения всех остальных ценностей.</w:t>
      </w:r>
    </w:p>
    <w:p w:rsidR="00427FCE" w:rsidRPr="00D9613F" w:rsidRDefault="00427FCE" w:rsidP="00D9613F">
      <w:pPr>
        <w:ind w:firstLine="992"/>
        <w:jc w:val="both"/>
        <w:rPr>
          <w:sz w:val="24"/>
          <w:szCs w:val="24"/>
        </w:rPr>
      </w:pPr>
      <w:r w:rsidRPr="00D9613F">
        <w:rPr>
          <w:sz w:val="24"/>
          <w:szCs w:val="24"/>
        </w:rPr>
        <w:t>Физическая культура и спорт представляют собой самостоятельный вид деятельности человека, значение которого в развитии общества весьма многообразно. Они оказывают определенное влияние на общественное производство, на формирование человека как личности, на развитие общественных отношений.</w:t>
      </w:r>
    </w:p>
    <w:p w:rsidR="00427FCE" w:rsidRPr="00D9613F" w:rsidRDefault="00427FCE" w:rsidP="00D9613F">
      <w:pPr>
        <w:ind w:firstLine="992"/>
        <w:jc w:val="both"/>
        <w:rPr>
          <w:sz w:val="24"/>
          <w:szCs w:val="24"/>
        </w:rPr>
      </w:pPr>
      <w:r w:rsidRPr="00D9613F">
        <w:rPr>
          <w:sz w:val="24"/>
          <w:szCs w:val="24"/>
        </w:rPr>
        <w:t>Физическая культура – часть общей культуры общества, направленная на укрепление и повышение уровня здоровья. Она выполняет социальную функцию – воспитание всесторонне и гармонично развитой личности.</w:t>
      </w:r>
    </w:p>
    <w:p w:rsidR="00427FCE" w:rsidRPr="00D9613F" w:rsidRDefault="00427FCE" w:rsidP="00D9613F">
      <w:pPr>
        <w:ind w:firstLine="992"/>
        <w:jc w:val="both"/>
        <w:rPr>
          <w:sz w:val="24"/>
          <w:szCs w:val="24"/>
        </w:rPr>
      </w:pPr>
      <w:r w:rsidRPr="00D9613F">
        <w:rPr>
          <w:sz w:val="24"/>
          <w:szCs w:val="24"/>
        </w:rPr>
        <w:t>В настоящее время возросло понимание физической культуры как общественной и индивидуальной ценности, что позволяет сформировать новые тенденции в развитии общественного мнения и личностных мотиваций к освоению ценностей физической культуры всеми и каждым.</w:t>
      </w:r>
    </w:p>
    <w:p w:rsidR="00427FCE" w:rsidRPr="00D9613F" w:rsidRDefault="00427FCE" w:rsidP="00D9613F">
      <w:pPr>
        <w:ind w:firstLine="992"/>
        <w:jc w:val="both"/>
        <w:rPr>
          <w:sz w:val="24"/>
          <w:szCs w:val="24"/>
        </w:rPr>
      </w:pPr>
      <w:r w:rsidRPr="00D9613F">
        <w:rPr>
          <w:sz w:val="24"/>
          <w:szCs w:val="24"/>
        </w:rPr>
        <w:t>Физическая культура и спорт играют важную роль в формировании личности. Многие социальные ситуации проигрываются в спортивной деятельности, что позволяет спортсмену нарабатывать для себя жизненный опыт, выстраивать особую систему ценностей и установок.</w:t>
      </w:r>
    </w:p>
    <w:p w:rsidR="00427FCE" w:rsidRPr="00D9613F" w:rsidRDefault="00427FCE" w:rsidP="00D9613F">
      <w:pPr>
        <w:ind w:firstLine="992"/>
        <w:jc w:val="both"/>
        <w:rPr>
          <w:sz w:val="24"/>
          <w:szCs w:val="24"/>
        </w:rPr>
      </w:pPr>
      <w:r w:rsidRPr="00D9613F">
        <w:rPr>
          <w:sz w:val="24"/>
          <w:szCs w:val="24"/>
        </w:rPr>
        <w:t>Физическая культура-часть общей культуры общества, одна из сфер социальной деятельности, направленная на укрепление здоровья, развитие физических способностей человека и использование их в соответствии с потребностями общественной практики.</w:t>
      </w:r>
    </w:p>
    <w:p w:rsidR="00427FCE" w:rsidRPr="00D9613F" w:rsidRDefault="00427FCE" w:rsidP="00D9613F">
      <w:pPr>
        <w:ind w:firstLine="992"/>
        <w:jc w:val="both"/>
        <w:rPr>
          <w:sz w:val="24"/>
          <w:szCs w:val="24"/>
        </w:rPr>
      </w:pPr>
      <w:r w:rsidRPr="00D9613F">
        <w:rPr>
          <w:sz w:val="24"/>
          <w:szCs w:val="24"/>
        </w:rPr>
        <w:t>Это особая и самостоятельная область культуры. Она возникла и развилась одновременно с общей культурой человека. Физическую культуру можно рассматривать как специфическую реакцию на потребности общества в двигательной активности и способ удовлетворения этих потребностей.</w:t>
      </w:r>
    </w:p>
    <w:p w:rsidR="00427FCE" w:rsidRPr="00D9613F" w:rsidRDefault="00427FCE" w:rsidP="00D9613F">
      <w:pPr>
        <w:ind w:firstLine="992"/>
        <w:jc w:val="both"/>
        <w:rPr>
          <w:sz w:val="24"/>
          <w:szCs w:val="24"/>
        </w:rPr>
      </w:pPr>
      <w:r w:rsidRPr="00D9613F">
        <w:rPr>
          <w:sz w:val="24"/>
          <w:szCs w:val="24"/>
        </w:rPr>
        <w:t>В личностном аспекте она представляет собой ту часть общей культуры человека, которая является внутренней мерой степени развития физических сил и двигательных навыков, а также уровня жизнедеятельности и жизнеспособности человека и состояния его здоровья. Она позволяет с помощью своих специфических средств и методов раскрывать потенциальные возможности человека.</w:t>
      </w:r>
    </w:p>
    <w:p w:rsidR="00427FCE" w:rsidRPr="00D9613F" w:rsidRDefault="00427FCE" w:rsidP="00D9613F">
      <w:pPr>
        <w:ind w:firstLine="992"/>
        <w:jc w:val="both"/>
        <w:rPr>
          <w:sz w:val="24"/>
          <w:szCs w:val="24"/>
        </w:rPr>
      </w:pPr>
      <w:r w:rsidRPr="00D9613F">
        <w:rPr>
          <w:sz w:val="24"/>
          <w:szCs w:val="24"/>
        </w:rPr>
        <w:t xml:space="preserve">Физическая культура представляет собой единство реальной (практической) и идеальной (психической) деятельности. В процессе этой деятельности человек вступает в связи и отношения с общественной и природной средой. Чем </w:t>
      </w:r>
      <w:proofErr w:type="spellStart"/>
      <w:r w:rsidRPr="00D9613F">
        <w:rPr>
          <w:sz w:val="24"/>
          <w:szCs w:val="24"/>
        </w:rPr>
        <w:t>универсальнее</w:t>
      </w:r>
      <w:proofErr w:type="spellEnd"/>
      <w:r w:rsidRPr="00D9613F">
        <w:rPr>
          <w:sz w:val="24"/>
          <w:szCs w:val="24"/>
        </w:rPr>
        <w:t xml:space="preserve"> будут его связи, тем более всесторонне и гармонично будет развит человек, тем </w:t>
      </w:r>
      <w:proofErr w:type="spellStart"/>
      <w:r w:rsidRPr="00D9613F">
        <w:rPr>
          <w:sz w:val="24"/>
          <w:szCs w:val="24"/>
        </w:rPr>
        <w:t>универсальнее</w:t>
      </w:r>
      <w:proofErr w:type="spellEnd"/>
      <w:r w:rsidRPr="00D9613F">
        <w:rPr>
          <w:sz w:val="24"/>
          <w:szCs w:val="24"/>
        </w:rPr>
        <w:t xml:space="preserve"> будут его связи со средой.</w:t>
      </w:r>
    </w:p>
    <w:p w:rsidR="00427FCE" w:rsidRPr="00D9613F" w:rsidRDefault="00427FCE" w:rsidP="00D9613F">
      <w:pPr>
        <w:ind w:firstLine="992"/>
        <w:jc w:val="both"/>
        <w:rPr>
          <w:b/>
          <w:sz w:val="24"/>
          <w:szCs w:val="24"/>
        </w:rPr>
      </w:pPr>
      <w:r w:rsidRPr="00D9613F">
        <w:rPr>
          <w:b/>
          <w:sz w:val="24"/>
          <w:szCs w:val="24"/>
        </w:rPr>
        <w:t>Функции физической культуры можно разделить на 4 группы:</w:t>
      </w:r>
    </w:p>
    <w:p w:rsidR="00427FCE" w:rsidRPr="00D9613F" w:rsidRDefault="00427FCE" w:rsidP="00D9613F">
      <w:pPr>
        <w:ind w:firstLine="992"/>
        <w:jc w:val="both"/>
        <w:rPr>
          <w:sz w:val="24"/>
          <w:szCs w:val="24"/>
        </w:rPr>
      </w:pPr>
      <w:r w:rsidRPr="00D9613F">
        <w:rPr>
          <w:sz w:val="24"/>
          <w:szCs w:val="24"/>
        </w:rPr>
        <w:t xml:space="preserve">Физическая и умственная активность, нормальное функционирование способностей </w:t>
      </w:r>
      <w:proofErr w:type="gramStart"/>
      <w:r w:rsidRPr="00D9613F">
        <w:rPr>
          <w:sz w:val="24"/>
          <w:szCs w:val="24"/>
        </w:rPr>
        <w:t>возможны</w:t>
      </w:r>
      <w:proofErr w:type="gramEnd"/>
      <w:r w:rsidRPr="00D9613F">
        <w:rPr>
          <w:sz w:val="24"/>
          <w:szCs w:val="24"/>
        </w:rPr>
        <w:t xml:space="preserve"> в ограниченном диапазоне условий.</w:t>
      </w:r>
    </w:p>
    <w:p w:rsidR="00427FCE" w:rsidRPr="00D9613F" w:rsidRDefault="00427FCE" w:rsidP="00D9613F">
      <w:pPr>
        <w:ind w:firstLine="992"/>
        <w:jc w:val="both"/>
        <w:rPr>
          <w:sz w:val="24"/>
          <w:szCs w:val="24"/>
        </w:rPr>
      </w:pPr>
      <w:r w:rsidRPr="00D9613F">
        <w:rPr>
          <w:sz w:val="24"/>
          <w:szCs w:val="24"/>
        </w:rPr>
        <w:t xml:space="preserve">Физическое воспитание - одна из составных частей системы воспитания, имеющая целью укрепление здоровья человека и его правильное физическое развитие. В единстве с умственным образованием, нравственным и эстетическим, трудовым </w:t>
      </w:r>
      <w:r w:rsidRPr="00D9613F">
        <w:rPr>
          <w:sz w:val="24"/>
          <w:szCs w:val="24"/>
        </w:rPr>
        <w:lastRenderedPageBreak/>
        <w:t>воспитанием и обучением физическое воспитание содействует всестороннему развитию личности человека.</w:t>
      </w:r>
    </w:p>
    <w:p w:rsidR="00427FCE" w:rsidRPr="00D9613F" w:rsidRDefault="00427FCE" w:rsidP="00D9613F">
      <w:pPr>
        <w:ind w:firstLine="992"/>
        <w:jc w:val="both"/>
        <w:rPr>
          <w:sz w:val="24"/>
          <w:szCs w:val="24"/>
        </w:rPr>
      </w:pPr>
      <w:r w:rsidRPr="00D9613F">
        <w:rPr>
          <w:sz w:val="24"/>
          <w:szCs w:val="24"/>
        </w:rPr>
        <w:t>Таким образом, роль физической культуры в формировании основных качеств и свойств личности очень велика. Человек должен уметь отвлеченно мыслить, вырабатывать общие положения и действовать согласно этим положениям. Но недостаточно просто уметь рассуждать и делать выводы, - необходимо уметь применять их в жизни, достигать намеченной цели, преодолевая препятствия, встречающиеся на пути. Это же может быть достигнуто только при правильном физическом образовании.</w:t>
      </w:r>
    </w:p>
    <w:p w:rsidR="00427FCE" w:rsidRPr="00D9613F" w:rsidRDefault="00427FCE" w:rsidP="00D9613F">
      <w:pPr>
        <w:ind w:firstLine="992"/>
        <w:jc w:val="both"/>
        <w:rPr>
          <w:sz w:val="24"/>
          <w:szCs w:val="24"/>
        </w:rPr>
      </w:pPr>
    </w:p>
    <w:p w:rsidR="00427FCE" w:rsidRPr="00D9613F" w:rsidRDefault="00427FCE" w:rsidP="00D9613F">
      <w:pPr>
        <w:ind w:firstLine="992"/>
        <w:jc w:val="both"/>
        <w:rPr>
          <w:sz w:val="24"/>
          <w:szCs w:val="24"/>
          <w:lang w:val="kk-KZ"/>
        </w:rPr>
      </w:pPr>
      <w:r w:rsidRPr="00D9613F">
        <w:rPr>
          <w:b/>
          <w:bCs/>
          <w:sz w:val="24"/>
          <w:szCs w:val="24"/>
        </w:rPr>
        <w:t xml:space="preserve">Лекция 11. </w:t>
      </w:r>
      <w:r w:rsidRPr="00D9613F">
        <w:rPr>
          <w:b/>
          <w:sz w:val="24"/>
          <w:szCs w:val="24"/>
          <w:lang w:val="kk-KZ"/>
        </w:rPr>
        <w:t>Подбор содержания, форм, методов, средств воспитания на занятиях физической культуры и спорта</w:t>
      </w:r>
      <w:r w:rsidRPr="00D9613F">
        <w:rPr>
          <w:sz w:val="24"/>
          <w:szCs w:val="24"/>
          <w:lang w:val="kk-KZ"/>
        </w:rPr>
        <w:t xml:space="preserve"> </w:t>
      </w:r>
    </w:p>
    <w:p w:rsidR="00427FCE" w:rsidRPr="00D9613F" w:rsidRDefault="00427FCE" w:rsidP="00D9613F">
      <w:pPr>
        <w:ind w:firstLine="992"/>
        <w:jc w:val="both"/>
        <w:rPr>
          <w:sz w:val="24"/>
          <w:szCs w:val="24"/>
        </w:rPr>
      </w:pPr>
      <w:r w:rsidRPr="00D9613F">
        <w:rPr>
          <w:b/>
          <w:sz w:val="24"/>
          <w:szCs w:val="24"/>
          <w:lang w:val="kk-KZ"/>
        </w:rPr>
        <w:t>План:</w:t>
      </w:r>
      <w:r w:rsidRPr="00D9613F">
        <w:rPr>
          <w:sz w:val="24"/>
          <w:szCs w:val="24"/>
          <w:lang w:val="kk-KZ"/>
        </w:rPr>
        <w:t xml:space="preserve">Психологическая сущность воспитания.  Влияние физических упражнений на развитие интеллекта, волевых черт, эмоциональную сферу, </w:t>
      </w:r>
      <w:r w:rsidRPr="00D9613F">
        <w:rPr>
          <w:sz w:val="24"/>
          <w:szCs w:val="24"/>
        </w:rPr>
        <w:t>характер подрастающего спортсмена.</w:t>
      </w:r>
      <w:r w:rsidRPr="00D9613F">
        <w:rPr>
          <w:sz w:val="24"/>
          <w:szCs w:val="24"/>
          <w:lang w:val="kk-KZ"/>
        </w:rPr>
        <w:t xml:space="preserve">  Нравственное воспитание спортсмена. Понятие </w:t>
      </w:r>
      <w:r w:rsidRPr="00D9613F">
        <w:rPr>
          <w:sz w:val="24"/>
          <w:szCs w:val="24"/>
        </w:rPr>
        <w:t xml:space="preserve">о </w:t>
      </w:r>
      <w:r w:rsidRPr="00D9613F">
        <w:rPr>
          <w:sz w:val="24"/>
          <w:szCs w:val="24"/>
          <w:lang w:val="kk-KZ"/>
        </w:rPr>
        <w:t>спортивной этик</w:t>
      </w:r>
      <w:r w:rsidRPr="00D9613F">
        <w:rPr>
          <w:sz w:val="24"/>
          <w:szCs w:val="24"/>
        </w:rPr>
        <w:t>е. Спорт и политика. Физическая культура и спорт как средство патриотического воспитания и военно-физической подготовки. Другие виды воспитания. Классификации методов  воспитательной работы в спорте.</w:t>
      </w:r>
    </w:p>
    <w:p w:rsidR="00427FCE" w:rsidRPr="00D9613F" w:rsidRDefault="00427FCE" w:rsidP="00D9613F">
      <w:pPr>
        <w:autoSpaceDE w:val="0"/>
        <w:autoSpaceDN w:val="0"/>
        <w:adjustRightInd w:val="0"/>
        <w:ind w:firstLine="992"/>
        <w:jc w:val="both"/>
        <w:rPr>
          <w:rFonts w:eastAsia="TimesNewRomanPSMT"/>
          <w:sz w:val="24"/>
          <w:szCs w:val="24"/>
        </w:rPr>
      </w:pPr>
      <w:r w:rsidRPr="00D9613F">
        <w:rPr>
          <w:iCs/>
          <w:sz w:val="24"/>
          <w:szCs w:val="24"/>
        </w:rPr>
        <w:t xml:space="preserve">Средствами </w:t>
      </w:r>
      <w:r w:rsidRPr="00D9613F">
        <w:rPr>
          <w:rFonts w:eastAsia="TimesNewRomanPSMT"/>
          <w:sz w:val="24"/>
          <w:szCs w:val="24"/>
        </w:rPr>
        <w:t>в физической культуре называют совокупность</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xml:space="preserve">предметов, форм и видов деятельности, используемых людьми с </w:t>
      </w:r>
      <w:proofErr w:type="spellStart"/>
      <w:r w:rsidRPr="00D9613F">
        <w:rPr>
          <w:rFonts w:eastAsia="TimesNewRomanPSMT"/>
          <w:sz w:val="24"/>
          <w:szCs w:val="24"/>
        </w:rPr>
        <w:t>цельюфизического</w:t>
      </w:r>
      <w:proofErr w:type="spellEnd"/>
      <w:r w:rsidRPr="00D9613F">
        <w:rPr>
          <w:rFonts w:eastAsia="TimesNewRomanPSMT"/>
          <w:sz w:val="24"/>
          <w:szCs w:val="24"/>
        </w:rPr>
        <w:t xml:space="preserve"> </w:t>
      </w:r>
      <w:proofErr w:type="spellStart"/>
      <w:r w:rsidRPr="00D9613F">
        <w:rPr>
          <w:rFonts w:eastAsia="TimesNewRomanPSMT"/>
          <w:sz w:val="24"/>
          <w:szCs w:val="24"/>
        </w:rPr>
        <w:t>совершенства</w:t>
      </w:r>
      <w:proofErr w:type="gramStart"/>
      <w:r w:rsidRPr="00D9613F">
        <w:rPr>
          <w:rFonts w:eastAsia="TimesNewRomanPSMT"/>
          <w:sz w:val="24"/>
          <w:szCs w:val="24"/>
        </w:rPr>
        <w:t>.В</w:t>
      </w:r>
      <w:proofErr w:type="spellEnd"/>
      <w:proofErr w:type="gramEnd"/>
      <w:r w:rsidRPr="00D9613F">
        <w:rPr>
          <w:rFonts w:eastAsia="TimesNewRomanPSMT"/>
          <w:sz w:val="24"/>
          <w:szCs w:val="24"/>
        </w:rPr>
        <w:t xml:space="preserve"> настоящее время выделяют следующие группы средств </w:t>
      </w:r>
      <w:proofErr w:type="spellStart"/>
      <w:r w:rsidRPr="00D9613F">
        <w:rPr>
          <w:rFonts w:eastAsia="TimesNewRomanPSMT"/>
          <w:sz w:val="24"/>
          <w:szCs w:val="24"/>
        </w:rPr>
        <w:t>физиче-ской</w:t>
      </w:r>
      <w:proofErr w:type="spellEnd"/>
      <w:r w:rsidRPr="00D9613F">
        <w:rPr>
          <w:rFonts w:eastAsia="TimesNewRomanPSMT"/>
          <w:sz w:val="24"/>
          <w:szCs w:val="24"/>
        </w:rPr>
        <w:t xml:space="preserve"> культуры:</w:t>
      </w:r>
    </w:p>
    <w:p w:rsidR="00427FCE" w:rsidRPr="00D9613F" w:rsidRDefault="00427FCE" w:rsidP="00D9613F">
      <w:pPr>
        <w:autoSpaceDE w:val="0"/>
        <w:autoSpaceDN w:val="0"/>
        <w:adjustRightInd w:val="0"/>
        <w:ind w:firstLine="992"/>
        <w:jc w:val="both"/>
        <w:rPr>
          <w:rFonts w:eastAsia="TimesNewRomanPSMT"/>
          <w:sz w:val="24"/>
          <w:szCs w:val="24"/>
        </w:rPr>
      </w:pPr>
      <w:r w:rsidRPr="00D9613F">
        <w:rPr>
          <w:sz w:val="24"/>
          <w:szCs w:val="24"/>
        </w:rPr>
        <w:t xml:space="preserve"> </w:t>
      </w:r>
      <w:r w:rsidRPr="00D9613F">
        <w:rPr>
          <w:rFonts w:eastAsia="TimesNewRomanPSMT"/>
          <w:sz w:val="24"/>
          <w:szCs w:val="24"/>
        </w:rPr>
        <w:t>физические упражнения;</w:t>
      </w:r>
    </w:p>
    <w:p w:rsidR="00427FCE" w:rsidRPr="00D9613F" w:rsidRDefault="00427FCE" w:rsidP="00D9613F">
      <w:pPr>
        <w:autoSpaceDE w:val="0"/>
        <w:autoSpaceDN w:val="0"/>
        <w:adjustRightInd w:val="0"/>
        <w:ind w:firstLine="992"/>
        <w:jc w:val="both"/>
        <w:rPr>
          <w:rFonts w:eastAsia="TimesNewRomanPSMT"/>
          <w:sz w:val="24"/>
          <w:szCs w:val="24"/>
        </w:rPr>
      </w:pPr>
      <w:r w:rsidRPr="00D9613F">
        <w:rPr>
          <w:sz w:val="24"/>
          <w:szCs w:val="24"/>
        </w:rPr>
        <w:t xml:space="preserve"> </w:t>
      </w:r>
      <w:r w:rsidRPr="00D9613F">
        <w:rPr>
          <w:rFonts w:eastAsia="TimesNewRomanPSMT"/>
          <w:sz w:val="24"/>
          <w:szCs w:val="24"/>
        </w:rPr>
        <w:t>естественные силы природы;</w:t>
      </w:r>
    </w:p>
    <w:p w:rsidR="00427FCE" w:rsidRPr="00D9613F" w:rsidRDefault="00427FCE" w:rsidP="00D9613F">
      <w:pPr>
        <w:autoSpaceDE w:val="0"/>
        <w:autoSpaceDN w:val="0"/>
        <w:adjustRightInd w:val="0"/>
        <w:ind w:firstLine="992"/>
        <w:jc w:val="both"/>
        <w:rPr>
          <w:rFonts w:eastAsia="TimesNewRomanPSMT"/>
          <w:sz w:val="24"/>
          <w:szCs w:val="24"/>
        </w:rPr>
      </w:pPr>
      <w:r w:rsidRPr="00D9613F">
        <w:rPr>
          <w:sz w:val="24"/>
          <w:szCs w:val="24"/>
        </w:rPr>
        <w:t xml:space="preserve"> </w:t>
      </w:r>
      <w:r w:rsidRPr="00D9613F">
        <w:rPr>
          <w:rFonts w:eastAsia="TimesNewRomanPSMT"/>
          <w:sz w:val="24"/>
          <w:szCs w:val="24"/>
        </w:rPr>
        <w:t>гигиенические факторы;</w:t>
      </w:r>
    </w:p>
    <w:p w:rsidR="00427FCE" w:rsidRPr="00D9613F" w:rsidRDefault="00427FCE" w:rsidP="00D9613F">
      <w:pPr>
        <w:autoSpaceDE w:val="0"/>
        <w:autoSpaceDN w:val="0"/>
        <w:adjustRightInd w:val="0"/>
        <w:ind w:firstLine="992"/>
        <w:jc w:val="both"/>
        <w:rPr>
          <w:rFonts w:eastAsia="TimesNewRomanPSMT"/>
          <w:sz w:val="24"/>
          <w:szCs w:val="24"/>
        </w:rPr>
      </w:pPr>
      <w:r w:rsidRPr="00D9613F">
        <w:rPr>
          <w:sz w:val="24"/>
          <w:szCs w:val="24"/>
        </w:rPr>
        <w:t xml:space="preserve"> </w:t>
      </w:r>
      <w:r w:rsidRPr="00D9613F">
        <w:rPr>
          <w:rFonts w:eastAsia="TimesNewRomanPSMT"/>
          <w:sz w:val="24"/>
          <w:szCs w:val="24"/>
        </w:rPr>
        <w:t>специально изготовленный инвентарь, технические средства</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и тренажерные устройства;</w:t>
      </w:r>
    </w:p>
    <w:p w:rsidR="00427FCE" w:rsidRPr="00D9613F" w:rsidRDefault="00427FCE" w:rsidP="00D9613F">
      <w:pPr>
        <w:ind w:firstLine="992"/>
        <w:jc w:val="both"/>
        <w:rPr>
          <w:sz w:val="24"/>
          <w:szCs w:val="24"/>
        </w:rPr>
      </w:pPr>
      <w:r w:rsidRPr="00D9613F">
        <w:rPr>
          <w:sz w:val="24"/>
          <w:szCs w:val="24"/>
        </w:rPr>
        <w:t xml:space="preserve"> </w:t>
      </w:r>
      <w:r w:rsidRPr="00D9613F">
        <w:rPr>
          <w:rFonts w:eastAsia="TimesNewRomanPSMT"/>
          <w:sz w:val="24"/>
          <w:szCs w:val="24"/>
        </w:rPr>
        <w:t>идеомоторные, психогенные и аутогенные средства.</w:t>
      </w:r>
    </w:p>
    <w:p w:rsidR="00427FCE" w:rsidRPr="00D9613F" w:rsidRDefault="00427FCE" w:rsidP="00D9613F">
      <w:pPr>
        <w:autoSpaceDE w:val="0"/>
        <w:autoSpaceDN w:val="0"/>
        <w:adjustRightInd w:val="0"/>
        <w:ind w:firstLine="992"/>
        <w:jc w:val="both"/>
        <w:rPr>
          <w:rFonts w:eastAsia="TimesNewRomanPSMT"/>
          <w:sz w:val="24"/>
          <w:szCs w:val="24"/>
        </w:rPr>
      </w:pPr>
      <w:r w:rsidRPr="00D9613F">
        <w:rPr>
          <w:iCs/>
          <w:sz w:val="24"/>
          <w:szCs w:val="24"/>
        </w:rPr>
        <w:t xml:space="preserve">Содержание физических упражнений – </w:t>
      </w:r>
      <w:r w:rsidRPr="00D9613F">
        <w:rPr>
          <w:rFonts w:eastAsia="TimesNewRomanPSMT"/>
          <w:sz w:val="24"/>
          <w:szCs w:val="24"/>
        </w:rPr>
        <w:t xml:space="preserve">это </w:t>
      </w:r>
      <w:proofErr w:type="spellStart"/>
      <w:r w:rsidRPr="00D9613F">
        <w:rPr>
          <w:rFonts w:eastAsia="TimesNewRomanPSMT"/>
          <w:sz w:val="24"/>
          <w:szCs w:val="24"/>
        </w:rPr>
        <w:t>совокуп</w:t>
      </w:r>
      <w:proofErr w:type="spellEnd"/>
      <w:r w:rsidRPr="00D9613F">
        <w:rPr>
          <w:rFonts w:eastAsia="TimesNewRomanPSMT"/>
          <w:sz w:val="24"/>
          <w:szCs w:val="24"/>
        </w:rPr>
        <w:t>-</w:t>
      </w:r>
    </w:p>
    <w:p w:rsidR="00427FCE" w:rsidRPr="00D9613F" w:rsidRDefault="00427FCE" w:rsidP="00D9613F">
      <w:pPr>
        <w:autoSpaceDE w:val="0"/>
        <w:autoSpaceDN w:val="0"/>
        <w:adjustRightInd w:val="0"/>
        <w:ind w:firstLine="992"/>
        <w:jc w:val="both"/>
        <w:rPr>
          <w:rFonts w:eastAsia="TimesNewRomanPSMT"/>
          <w:sz w:val="24"/>
          <w:szCs w:val="24"/>
        </w:rPr>
      </w:pPr>
      <w:proofErr w:type="spellStart"/>
      <w:r w:rsidRPr="00D9613F">
        <w:rPr>
          <w:rFonts w:eastAsia="TimesNewRomanPSMT"/>
          <w:sz w:val="24"/>
          <w:szCs w:val="24"/>
        </w:rPr>
        <w:t>ность</w:t>
      </w:r>
      <w:proofErr w:type="spellEnd"/>
      <w:r w:rsidRPr="00D9613F">
        <w:rPr>
          <w:rFonts w:eastAsia="TimesNewRomanPSMT"/>
          <w:sz w:val="24"/>
          <w:szCs w:val="24"/>
        </w:rPr>
        <w:t xml:space="preserve"> процессов (психологических, биологических, биохимических, </w:t>
      </w:r>
      <w:proofErr w:type="spellStart"/>
      <w:r w:rsidRPr="00D9613F">
        <w:rPr>
          <w:rFonts w:eastAsia="TimesNewRomanPSMT"/>
          <w:sz w:val="24"/>
          <w:szCs w:val="24"/>
        </w:rPr>
        <w:t>идр</w:t>
      </w:r>
      <w:proofErr w:type="spellEnd"/>
      <w:r w:rsidRPr="00D9613F">
        <w:rPr>
          <w:rFonts w:eastAsia="TimesNewRomanPSMT"/>
          <w:sz w:val="24"/>
          <w:szCs w:val="24"/>
        </w:rPr>
        <w:t xml:space="preserve">.), сопровождающих выполняемое движение и вызывающих </w:t>
      </w:r>
      <w:proofErr w:type="spellStart"/>
      <w:r w:rsidRPr="00D9613F">
        <w:rPr>
          <w:rFonts w:eastAsia="TimesNewRomanPSMT"/>
          <w:sz w:val="24"/>
          <w:szCs w:val="24"/>
        </w:rPr>
        <w:t>измене-ния</w:t>
      </w:r>
      <w:proofErr w:type="spellEnd"/>
      <w:r w:rsidRPr="00D9613F">
        <w:rPr>
          <w:rFonts w:eastAsia="TimesNewRomanPSMT"/>
          <w:sz w:val="24"/>
          <w:szCs w:val="24"/>
        </w:rPr>
        <w:t xml:space="preserve"> в организме </w:t>
      </w:r>
      <w:proofErr w:type="gramStart"/>
      <w:r w:rsidRPr="00D9613F">
        <w:rPr>
          <w:rFonts w:eastAsia="TimesNewRomanPSMT"/>
          <w:sz w:val="24"/>
          <w:szCs w:val="24"/>
        </w:rPr>
        <w:t>занимающегося</w:t>
      </w:r>
      <w:proofErr w:type="gramEnd"/>
      <w:r w:rsidRPr="00D9613F">
        <w:rPr>
          <w:rFonts w:eastAsia="TimesNewRomanPSMT"/>
          <w:sz w:val="24"/>
          <w:szCs w:val="24"/>
        </w:rPr>
        <w:t>.</w:t>
      </w:r>
    </w:p>
    <w:p w:rsidR="00427FCE" w:rsidRPr="00D9613F" w:rsidRDefault="00427FCE" w:rsidP="00D9613F">
      <w:pPr>
        <w:autoSpaceDE w:val="0"/>
        <w:autoSpaceDN w:val="0"/>
        <w:adjustRightInd w:val="0"/>
        <w:ind w:firstLine="992"/>
        <w:jc w:val="both"/>
        <w:rPr>
          <w:rFonts w:eastAsia="TimesNewRomanPSMT"/>
          <w:sz w:val="24"/>
          <w:szCs w:val="24"/>
        </w:rPr>
      </w:pPr>
      <w:r w:rsidRPr="00D9613F">
        <w:rPr>
          <w:rFonts w:eastAsia="TimesNewRomanPSMT"/>
          <w:sz w:val="24"/>
          <w:szCs w:val="24"/>
        </w:rPr>
        <w:t xml:space="preserve">Результатом этих процессов является способность человека к </w:t>
      </w:r>
      <w:proofErr w:type="spellStart"/>
      <w:r w:rsidRPr="00D9613F">
        <w:rPr>
          <w:rFonts w:eastAsia="TimesNewRomanPSMT"/>
          <w:sz w:val="24"/>
          <w:szCs w:val="24"/>
        </w:rPr>
        <w:t>дви-гательной</w:t>
      </w:r>
      <w:proofErr w:type="spellEnd"/>
      <w:r w:rsidRPr="00D9613F">
        <w:rPr>
          <w:rFonts w:eastAsia="TimesNewRomanPSMT"/>
          <w:sz w:val="24"/>
          <w:szCs w:val="24"/>
        </w:rPr>
        <w:t xml:space="preserve"> деятельности, выражающихся </w:t>
      </w:r>
      <w:proofErr w:type="gramStart"/>
      <w:r w:rsidRPr="00D9613F">
        <w:rPr>
          <w:rFonts w:eastAsia="TimesNewRomanPSMT"/>
          <w:sz w:val="24"/>
          <w:szCs w:val="24"/>
        </w:rPr>
        <w:t>в</w:t>
      </w:r>
      <w:proofErr w:type="gramEnd"/>
      <w:r w:rsidRPr="00D9613F">
        <w:rPr>
          <w:rFonts w:eastAsia="TimesNewRomanPSMT"/>
          <w:sz w:val="24"/>
          <w:szCs w:val="24"/>
        </w:rPr>
        <w:t xml:space="preserve"> физических и </w:t>
      </w:r>
      <w:proofErr w:type="spellStart"/>
      <w:r w:rsidRPr="00D9613F">
        <w:rPr>
          <w:rFonts w:eastAsia="TimesNewRomanPSMT"/>
          <w:sz w:val="24"/>
          <w:szCs w:val="24"/>
        </w:rPr>
        <w:t>психическихкачествах</w:t>
      </w:r>
      <w:proofErr w:type="spellEnd"/>
      <w:r w:rsidRPr="00D9613F">
        <w:rPr>
          <w:rFonts w:eastAsia="TimesNewRomanPSMT"/>
          <w:sz w:val="24"/>
          <w:szCs w:val="24"/>
        </w:rPr>
        <w:t xml:space="preserve">. Эффект физических упражнений определяется прежде </w:t>
      </w:r>
      <w:proofErr w:type="spellStart"/>
      <w:r w:rsidRPr="00D9613F">
        <w:rPr>
          <w:rFonts w:eastAsia="TimesNewRomanPSMT"/>
          <w:sz w:val="24"/>
          <w:szCs w:val="24"/>
        </w:rPr>
        <w:t>всегоего</w:t>
      </w:r>
      <w:proofErr w:type="spellEnd"/>
      <w:r w:rsidRPr="00D9613F">
        <w:rPr>
          <w:rFonts w:eastAsia="TimesNewRomanPSMT"/>
          <w:sz w:val="24"/>
          <w:szCs w:val="24"/>
        </w:rPr>
        <w:t xml:space="preserve"> содержанием.</w:t>
      </w:r>
    </w:p>
    <w:p w:rsidR="00427FCE" w:rsidRPr="00D9613F" w:rsidRDefault="00427FCE" w:rsidP="00D9613F">
      <w:pPr>
        <w:autoSpaceDE w:val="0"/>
        <w:autoSpaceDN w:val="0"/>
        <w:adjustRightInd w:val="0"/>
        <w:ind w:firstLine="992"/>
        <w:jc w:val="both"/>
        <w:rPr>
          <w:rFonts w:eastAsia="TimesNewRomanPSMT"/>
          <w:sz w:val="24"/>
          <w:szCs w:val="24"/>
        </w:rPr>
      </w:pPr>
      <w:r w:rsidRPr="00D9613F">
        <w:rPr>
          <w:iCs/>
          <w:sz w:val="24"/>
          <w:szCs w:val="24"/>
        </w:rPr>
        <w:t xml:space="preserve">Форма физических упражнений – </w:t>
      </w:r>
      <w:r w:rsidRPr="00D9613F">
        <w:rPr>
          <w:rFonts w:eastAsia="TimesNewRomanPSMT"/>
          <w:sz w:val="24"/>
          <w:szCs w:val="24"/>
        </w:rPr>
        <w:t>представляет собой их</w:t>
      </w:r>
    </w:p>
    <w:p w:rsidR="00427FCE" w:rsidRPr="00D9613F" w:rsidRDefault="00427FCE" w:rsidP="00D9613F">
      <w:pPr>
        <w:autoSpaceDE w:val="0"/>
        <w:autoSpaceDN w:val="0"/>
        <w:adjustRightInd w:val="0"/>
        <w:ind w:firstLine="992"/>
        <w:jc w:val="both"/>
        <w:rPr>
          <w:sz w:val="24"/>
          <w:szCs w:val="24"/>
        </w:rPr>
      </w:pPr>
      <w:r w:rsidRPr="00D9613F">
        <w:rPr>
          <w:rFonts w:eastAsia="TimesNewRomanPSMT"/>
          <w:sz w:val="24"/>
          <w:szCs w:val="24"/>
        </w:rPr>
        <w:t xml:space="preserve">внешнюю и внутреннюю организацию, согласованность, </w:t>
      </w:r>
      <w:proofErr w:type="spellStart"/>
      <w:r w:rsidRPr="00D9613F">
        <w:rPr>
          <w:rFonts w:eastAsia="TimesNewRomanPSMT"/>
          <w:sz w:val="24"/>
          <w:szCs w:val="24"/>
        </w:rPr>
        <w:t>упорядочение</w:t>
      </w:r>
      <w:proofErr w:type="gramStart"/>
      <w:r w:rsidRPr="00D9613F">
        <w:rPr>
          <w:rFonts w:eastAsia="TimesNewRomanPSMT"/>
          <w:sz w:val="24"/>
          <w:szCs w:val="24"/>
        </w:rPr>
        <w:t>.К</w:t>
      </w:r>
      <w:proofErr w:type="spellEnd"/>
      <w:proofErr w:type="gramEnd"/>
      <w:r w:rsidRPr="00D9613F">
        <w:rPr>
          <w:rFonts w:eastAsia="TimesNewRomanPSMT"/>
          <w:sz w:val="24"/>
          <w:szCs w:val="24"/>
        </w:rPr>
        <w:t xml:space="preserve"> внутренней форме относится взаимосвязь и согласованность техпроцессов, которые обеспечивают основные функции при </w:t>
      </w:r>
      <w:proofErr w:type="spellStart"/>
      <w:r w:rsidRPr="00D9613F">
        <w:rPr>
          <w:rFonts w:eastAsia="TimesNewRomanPSMT"/>
          <w:sz w:val="24"/>
          <w:szCs w:val="24"/>
        </w:rPr>
        <w:t>выполненииданного</w:t>
      </w:r>
      <w:proofErr w:type="spellEnd"/>
      <w:r w:rsidRPr="00D9613F">
        <w:rPr>
          <w:rFonts w:eastAsia="TimesNewRomanPSMT"/>
          <w:sz w:val="24"/>
          <w:szCs w:val="24"/>
        </w:rPr>
        <w:t xml:space="preserve"> упражнения. Например, взаимосвязь процессов (нервно-мышечной координации, биологических, психических и др.) при </w:t>
      </w:r>
      <w:proofErr w:type="spellStart"/>
      <w:r w:rsidRPr="00D9613F">
        <w:rPr>
          <w:rFonts w:eastAsia="TimesNewRomanPSMT"/>
          <w:sz w:val="24"/>
          <w:szCs w:val="24"/>
        </w:rPr>
        <w:t>бегебудет</w:t>
      </w:r>
      <w:proofErr w:type="spellEnd"/>
      <w:r w:rsidRPr="00D9613F">
        <w:rPr>
          <w:rFonts w:eastAsia="TimesNewRomanPSMT"/>
          <w:sz w:val="24"/>
          <w:szCs w:val="24"/>
        </w:rPr>
        <w:t xml:space="preserve"> иной, нежели при плавании.</w:t>
      </w:r>
    </w:p>
    <w:p w:rsidR="00427FCE" w:rsidRPr="00D9613F" w:rsidRDefault="00427FCE" w:rsidP="00D9613F">
      <w:pPr>
        <w:autoSpaceDE w:val="0"/>
        <w:autoSpaceDN w:val="0"/>
        <w:adjustRightInd w:val="0"/>
        <w:ind w:firstLine="992"/>
        <w:jc w:val="both"/>
        <w:rPr>
          <w:sz w:val="24"/>
          <w:szCs w:val="24"/>
        </w:rPr>
      </w:pPr>
      <w:r w:rsidRPr="00D9613F">
        <w:rPr>
          <w:rFonts w:eastAsia="TimesNewRomanPSMT"/>
          <w:sz w:val="24"/>
          <w:szCs w:val="24"/>
        </w:rPr>
        <w:t xml:space="preserve">Педагогическое содержание физических упражнений </w:t>
      </w:r>
      <w:proofErr w:type="spellStart"/>
      <w:r w:rsidRPr="00D9613F">
        <w:rPr>
          <w:rFonts w:eastAsia="TimesNewRomanPSMT"/>
          <w:sz w:val="24"/>
          <w:szCs w:val="24"/>
        </w:rPr>
        <w:t>составляетрешаемая</w:t>
      </w:r>
      <w:proofErr w:type="spellEnd"/>
      <w:r w:rsidRPr="00D9613F">
        <w:rPr>
          <w:rFonts w:eastAsia="TimesNewRomanPSMT"/>
          <w:sz w:val="24"/>
          <w:szCs w:val="24"/>
        </w:rPr>
        <w:t xml:space="preserve"> педагогическая задача и то </w:t>
      </w:r>
      <w:proofErr w:type="spellStart"/>
      <w:r w:rsidRPr="00D9613F">
        <w:rPr>
          <w:rFonts w:eastAsia="TimesNewRomanPSMT"/>
          <w:sz w:val="24"/>
          <w:szCs w:val="24"/>
        </w:rPr>
        <w:t>едагогическое</w:t>
      </w:r>
      <w:proofErr w:type="spellEnd"/>
      <w:r w:rsidRPr="00D9613F">
        <w:rPr>
          <w:rFonts w:eastAsia="TimesNewRomanPSMT"/>
          <w:sz w:val="24"/>
          <w:szCs w:val="24"/>
        </w:rPr>
        <w:t xml:space="preserve"> влияние, </w:t>
      </w:r>
      <w:proofErr w:type="spellStart"/>
      <w:r w:rsidRPr="00D9613F">
        <w:rPr>
          <w:rFonts w:eastAsia="TimesNewRomanPSMT"/>
          <w:sz w:val="24"/>
          <w:szCs w:val="24"/>
        </w:rPr>
        <w:t>котороеони</w:t>
      </w:r>
      <w:proofErr w:type="spellEnd"/>
      <w:r w:rsidRPr="00D9613F">
        <w:rPr>
          <w:rFonts w:eastAsia="TimesNewRomanPSMT"/>
          <w:sz w:val="24"/>
          <w:szCs w:val="24"/>
        </w:rPr>
        <w:t xml:space="preserve"> оказывают </w:t>
      </w:r>
      <w:proofErr w:type="gramStart"/>
      <w:r w:rsidRPr="00D9613F">
        <w:rPr>
          <w:rFonts w:eastAsia="TimesNewRomanPSMT"/>
          <w:sz w:val="24"/>
          <w:szCs w:val="24"/>
        </w:rPr>
        <w:t>на</w:t>
      </w:r>
      <w:proofErr w:type="gramEnd"/>
      <w:r w:rsidRPr="00D9613F">
        <w:rPr>
          <w:rFonts w:eastAsia="TimesNewRomanPSMT"/>
          <w:sz w:val="24"/>
          <w:szCs w:val="24"/>
        </w:rPr>
        <w:t xml:space="preserve"> занимающихся. В качестве внутренней формы </w:t>
      </w:r>
      <w:proofErr w:type="spellStart"/>
      <w:r w:rsidRPr="00D9613F">
        <w:rPr>
          <w:rFonts w:eastAsia="TimesNewRomanPSMT"/>
          <w:sz w:val="24"/>
          <w:szCs w:val="24"/>
        </w:rPr>
        <w:t>высту-пает</w:t>
      </w:r>
      <w:proofErr w:type="spellEnd"/>
      <w:r w:rsidRPr="00D9613F">
        <w:rPr>
          <w:rFonts w:eastAsia="TimesNewRomanPSMT"/>
          <w:sz w:val="24"/>
          <w:szCs w:val="24"/>
        </w:rPr>
        <w:t xml:space="preserve"> взаимосвязь, согласованность двигательных умений и </w:t>
      </w:r>
      <w:proofErr w:type="spellStart"/>
      <w:r w:rsidRPr="00D9613F">
        <w:rPr>
          <w:rFonts w:eastAsia="TimesNewRomanPSMT"/>
          <w:sz w:val="24"/>
          <w:szCs w:val="24"/>
        </w:rPr>
        <w:t>навыков</w:t>
      </w:r>
      <w:proofErr w:type="gramStart"/>
      <w:r w:rsidRPr="00D9613F">
        <w:rPr>
          <w:rFonts w:eastAsia="TimesNewRomanPSMT"/>
          <w:sz w:val="24"/>
          <w:szCs w:val="24"/>
        </w:rPr>
        <w:t>,в</w:t>
      </w:r>
      <w:proofErr w:type="gramEnd"/>
      <w:r w:rsidRPr="00D9613F">
        <w:rPr>
          <w:rFonts w:eastAsia="TimesNewRomanPSMT"/>
          <w:sz w:val="24"/>
          <w:szCs w:val="24"/>
        </w:rPr>
        <w:t>ходящих</w:t>
      </w:r>
      <w:proofErr w:type="spellEnd"/>
      <w:r w:rsidRPr="00D9613F">
        <w:rPr>
          <w:rFonts w:eastAsia="TimesNewRomanPSMT"/>
          <w:sz w:val="24"/>
          <w:szCs w:val="24"/>
        </w:rPr>
        <w:t xml:space="preserve"> в данное двигательное действие. В качестве внешней </w:t>
      </w:r>
      <w:proofErr w:type="spellStart"/>
      <w:r w:rsidRPr="00D9613F">
        <w:rPr>
          <w:rFonts w:eastAsia="TimesNewRomanPSMT"/>
          <w:sz w:val="24"/>
          <w:szCs w:val="24"/>
        </w:rPr>
        <w:t>формывыступает</w:t>
      </w:r>
      <w:proofErr w:type="spellEnd"/>
      <w:r w:rsidRPr="00D9613F">
        <w:rPr>
          <w:rFonts w:eastAsia="TimesNewRomanPSMT"/>
          <w:sz w:val="24"/>
          <w:szCs w:val="24"/>
        </w:rPr>
        <w:t xml:space="preserve"> результат решения поставленной задачи («освоение», «не </w:t>
      </w:r>
      <w:proofErr w:type="spellStart"/>
      <w:proofErr w:type="gramStart"/>
      <w:r w:rsidRPr="00D9613F">
        <w:rPr>
          <w:rFonts w:eastAsia="TimesNewRomanPSMT"/>
          <w:sz w:val="24"/>
          <w:szCs w:val="24"/>
        </w:rPr>
        <w:t>ос-воение</w:t>
      </w:r>
      <w:proofErr w:type="spellEnd"/>
      <w:proofErr w:type="gramEnd"/>
      <w:r w:rsidRPr="00D9613F">
        <w:rPr>
          <w:rFonts w:eastAsia="TimesNewRomanPSMT"/>
          <w:sz w:val="24"/>
          <w:szCs w:val="24"/>
        </w:rPr>
        <w:t xml:space="preserve">» и др.). «Представителем» содержания являются физические </w:t>
      </w:r>
      <w:proofErr w:type="spellStart"/>
      <w:proofErr w:type="gramStart"/>
      <w:r w:rsidRPr="00D9613F">
        <w:rPr>
          <w:rFonts w:eastAsia="TimesNewRomanPSMT"/>
          <w:sz w:val="24"/>
          <w:szCs w:val="24"/>
        </w:rPr>
        <w:t>ка-чества</w:t>
      </w:r>
      <w:proofErr w:type="spellEnd"/>
      <w:proofErr w:type="gramEnd"/>
      <w:r w:rsidRPr="00D9613F">
        <w:rPr>
          <w:rFonts w:eastAsia="TimesNewRomanPSMT"/>
          <w:sz w:val="24"/>
          <w:szCs w:val="24"/>
        </w:rPr>
        <w:t xml:space="preserve">, а формы – техника упражнений. Но поскольку содержание </w:t>
      </w:r>
      <w:proofErr w:type="spellStart"/>
      <w:proofErr w:type="gramStart"/>
      <w:r w:rsidRPr="00D9613F">
        <w:rPr>
          <w:rFonts w:eastAsia="TimesNewRomanPSMT"/>
          <w:sz w:val="24"/>
          <w:szCs w:val="24"/>
        </w:rPr>
        <w:t>все-гда</w:t>
      </w:r>
      <w:proofErr w:type="spellEnd"/>
      <w:proofErr w:type="gramEnd"/>
      <w:r w:rsidRPr="00D9613F">
        <w:rPr>
          <w:rFonts w:eastAsia="TimesNewRomanPSMT"/>
          <w:sz w:val="24"/>
          <w:szCs w:val="24"/>
        </w:rPr>
        <w:t xml:space="preserve"> развивается быстрее, чем форма, постоянно накапливающаяся «</w:t>
      </w:r>
      <w:proofErr w:type="spellStart"/>
      <w:r w:rsidRPr="00D9613F">
        <w:rPr>
          <w:rFonts w:eastAsia="TimesNewRomanPSMT"/>
          <w:sz w:val="24"/>
          <w:szCs w:val="24"/>
        </w:rPr>
        <w:t>ста-рая</w:t>
      </w:r>
      <w:proofErr w:type="spellEnd"/>
      <w:r w:rsidRPr="00D9613F">
        <w:rPr>
          <w:rFonts w:eastAsia="TimesNewRomanPSMT"/>
          <w:sz w:val="24"/>
          <w:szCs w:val="24"/>
        </w:rPr>
        <w:t xml:space="preserve">» техника физических упражнений сдерживает проявление </w:t>
      </w:r>
      <w:proofErr w:type="spellStart"/>
      <w:r w:rsidRPr="00D9613F">
        <w:rPr>
          <w:rFonts w:eastAsia="TimesNewRomanPSMT"/>
          <w:sz w:val="24"/>
          <w:szCs w:val="24"/>
        </w:rPr>
        <w:t>физиче-ских</w:t>
      </w:r>
      <w:proofErr w:type="spellEnd"/>
      <w:r w:rsidRPr="00D9613F">
        <w:rPr>
          <w:rFonts w:eastAsia="TimesNewRomanPSMT"/>
          <w:sz w:val="24"/>
          <w:szCs w:val="24"/>
        </w:rPr>
        <w:t xml:space="preserve"> качеств. Учет этого обстоятельства имеет </w:t>
      </w:r>
      <w:proofErr w:type="gramStart"/>
      <w:r w:rsidRPr="00D9613F">
        <w:rPr>
          <w:rFonts w:eastAsia="TimesNewRomanPSMT"/>
          <w:sz w:val="24"/>
          <w:szCs w:val="24"/>
        </w:rPr>
        <w:t>важное</w:t>
      </w:r>
      <w:proofErr w:type="gramEnd"/>
      <w:r w:rsidRPr="00D9613F">
        <w:rPr>
          <w:rFonts w:eastAsia="TimesNewRomanPSMT"/>
          <w:sz w:val="24"/>
          <w:szCs w:val="24"/>
        </w:rPr>
        <w:t xml:space="preserve"> </w:t>
      </w:r>
      <w:proofErr w:type="spellStart"/>
      <w:r w:rsidRPr="00D9613F">
        <w:rPr>
          <w:rFonts w:eastAsia="TimesNewRomanPSMT"/>
          <w:sz w:val="24"/>
          <w:szCs w:val="24"/>
        </w:rPr>
        <w:t>педагогическоезначение</w:t>
      </w:r>
      <w:proofErr w:type="spellEnd"/>
      <w:r w:rsidRPr="00D9613F">
        <w:rPr>
          <w:rFonts w:eastAsia="TimesNewRomanPSMT"/>
          <w:sz w:val="24"/>
          <w:szCs w:val="24"/>
        </w:rPr>
        <w:t xml:space="preserve">. Нахождение оптимального соотношения содержания и </w:t>
      </w:r>
      <w:proofErr w:type="spellStart"/>
      <w:r w:rsidRPr="00D9613F">
        <w:rPr>
          <w:rFonts w:eastAsia="TimesNewRomanPSMT"/>
          <w:sz w:val="24"/>
          <w:szCs w:val="24"/>
        </w:rPr>
        <w:t>формыфизических</w:t>
      </w:r>
      <w:proofErr w:type="spellEnd"/>
      <w:r w:rsidRPr="00D9613F">
        <w:rPr>
          <w:rFonts w:eastAsia="TimesNewRomanPSMT"/>
          <w:sz w:val="24"/>
          <w:szCs w:val="24"/>
        </w:rPr>
        <w:t xml:space="preserve"> упражнений в каждый конкретный момент является </w:t>
      </w:r>
      <w:proofErr w:type="spellStart"/>
      <w:r w:rsidRPr="00D9613F">
        <w:rPr>
          <w:rFonts w:eastAsia="TimesNewRomanPSMT"/>
          <w:sz w:val="24"/>
          <w:szCs w:val="24"/>
        </w:rPr>
        <w:t>однойиз</w:t>
      </w:r>
      <w:proofErr w:type="spellEnd"/>
      <w:r w:rsidRPr="00D9613F">
        <w:rPr>
          <w:rFonts w:eastAsia="TimesNewRomanPSMT"/>
          <w:sz w:val="24"/>
          <w:szCs w:val="24"/>
        </w:rPr>
        <w:t xml:space="preserve"> важных проблем теории и практики физического воспитания.</w:t>
      </w:r>
    </w:p>
    <w:p w:rsidR="00427FCE" w:rsidRPr="00D9613F" w:rsidRDefault="00427FCE" w:rsidP="00D9613F">
      <w:pPr>
        <w:ind w:firstLine="992"/>
        <w:jc w:val="both"/>
        <w:rPr>
          <w:b/>
          <w:bCs/>
          <w:sz w:val="24"/>
          <w:szCs w:val="24"/>
        </w:rPr>
      </w:pPr>
    </w:p>
    <w:p w:rsidR="00427FCE" w:rsidRPr="00D9613F" w:rsidRDefault="00427FCE" w:rsidP="00D9613F">
      <w:pPr>
        <w:ind w:firstLine="992"/>
        <w:jc w:val="both"/>
        <w:rPr>
          <w:b/>
          <w:sz w:val="24"/>
          <w:szCs w:val="24"/>
        </w:rPr>
      </w:pPr>
      <w:r w:rsidRPr="00D9613F">
        <w:rPr>
          <w:b/>
          <w:bCs/>
          <w:sz w:val="24"/>
          <w:szCs w:val="24"/>
        </w:rPr>
        <w:t>Лекция 12.</w:t>
      </w:r>
      <w:r w:rsidRPr="00D9613F">
        <w:rPr>
          <w:b/>
          <w:sz w:val="24"/>
          <w:szCs w:val="24"/>
          <w:lang w:val="kk-KZ"/>
        </w:rPr>
        <w:t>Современные подходы к проблеме коллектива и личности учащихся.</w:t>
      </w:r>
    </w:p>
    <w:p w:rsidR="00427FCE" w:rsidRPr="00D9613F" w:rsidRDefault="00427FCE" w:rsidP="00D9613F">
      <w:pPr>
        <w:ind w:firstLine="992"/>
        <w:jc w:val="both"/>
        <w:rPr>
          <w:sz w:val="24"/>
          <w:szCs w:val="24"/>
        </w:rPr>
      </w:pPr>
      <w:r w:rsidRPr="00D9613F">
        <w:rPr>
          <w:b/>
          <w:sz w:val="24"/>
          <w:szCs w:val="24"/>
          <w:lang w:val="kk-KZ"/>
        </w:rPr>
        <w:t xml:space="preserve"> План:</w:t>
      </w:r>
      <w:r w:rsidRPr="00D9613F">
        <w:rPr>
          <w:sz w:val="24"/>
          <w:szCs w:val="24"/>
          <w:lang w:val="kk-KZ"/>
        </w:rPr>
        <w:t xml:space="preserve"> Спортивный коллектив, его воспитательные возможности. Психолого-педагогические принципы формирования личности в спорте. </w:t>
      </w:r>
      <w:r w:rsidRPr="00D9613F">
        <w:rPr>
          <w:sz w:val="24"/>
          <w:szCs w:val="24"/>
        </w:rPr>
        <w:t xml:space="preserve">Структура и содержание психолого-педагогических взаимоотношений в системах «Тренер-спортсмен», «Спортсмен-спортсмен» и т.д. Особенности воспитательной работы тренера. Педагогические способности и стиль поведения тренера при формировании личности в спортивном коллективе. </w:t>
      </w:r>
      <w:r w:rsidRPr="00D9613F">
        <w:rPr>
          <w:sz w:val="24"/>
          <w:szCs w:val="24"/>
          <w:lang w:val="kk-KZ"/>
        </w:rPr>
        <w:t xml:space="preserve">Особенности управления коллективом в детско-юношеском спорте. </w:t>
      </w:r>
      <w:r w:rsidRPr="00D9613F">
        <w:rPr>
          <w:sz w:val="24"/>
          <w:szCs w:val="24"/>
        </w:rPr>
        <w:t>Особенности сборной команды. Формирование дисциплины на уроках физической культуры и тренировочных занятиях.</w:t>
      </w:r>
    </w:p>
    <w:p w:rsidR="00427FCE" w:rsidRPr="00D9613F" w:rsidRDefault="00427FCE" w:rsidP="00D9613F">
      <w:pPr>
        <w:shd w:val="clear" w:color="auto" w:fill="FFFFFF"/>
        <w:ind w:firstLine="992"/>
        <w:jc w:val="both"/>
        <w:rPr>
          <w:sz w:val="24"/>
          <w:szCs w:val="24"/>
        </w:rPr>
      </w:pPr>
      <w:r w:rsidRPr="00D9613F">
        <w:rPr>
          <w:sz w:val="24"/>
          <w:szCs w:val="24"/>
        </w:rPr>
        <w:t>Главная цель занятий физической культурой и спортом - формирование физической культуры личности, подготовка к социально-профессиональной деятельности, сохранение и укрепление здоровья человека</w:t>
      </w:r>
      <w:proofErr w:type="gramStart"/>
      <w:r w:rsidRPr="00D9613F">
        <w:rPr>
          <w:sz w:val="24"/>
          <w:szCs w:val="24"/>
        </w:rPr>
        <w:t xml:space="preserve">.. </w:t>
      </w:r>
      <w:proofErr w:type="gramEnd"/>
      <w:r w:rsidRPr="00D9613F">
        <w:rPr>
          <w:sz w:val="24"/>
          <w:szCs w:val="24"/>
        </w:rPr>
        <w:t xml:space="preserve">Другое необходимое условие формирования физической культуры личности - это стремление к овладению системой определенных умений и навыков, обеспечивающих сохранение и укрепление здоровья, психическое благополучие, развитие способностей. И, пожалуй, самое основное требование - практическое применение знаний и умений в своей жизни. Методологические подходы к организации физкультурно-спортивного образования рассматриваются как совокупность идей и концептуальных положений построения педагогических технологий, взглядов, обеспечивающих подготовку высокопрофессиональных специалистов, способных эффективно осуществлять обучение и воспитание подрастающего поколения. Содержательную основу их реализации составляют: планирование, подготовка преподавателей, качественное проведение ими учебных занятий, материально-техническое, финансовое и медицинское обеспечение учебного процесса, контроль, проверка и оценка эффективности учебной и научно-исследовательской работы. Сущность понятия коллектив и его структура. В современной психолого-педагогической литературе употребляется два значения понятия «коллектив». </w:t>
      </w:r>
      <w:proofErr w:type="gramStart"/>
      <w:r w:rsidRPr="00D9613F">
        <w:rPr>
          <w:sz w:val="24"/>
          <w:szCs w:val="24"/>
        </w:rPr>
        <w:t>Первое - под коллективом понимается любая организация, группа людей (на заводе, в цехе, бригаде, В условиях школы организация учащихся в коллектив осуществляется целенаправленно и последовательно, сообразно задачам воспитания.</w:t>
      </w:r>
      <w:proofErr w:type="gramEnd"/>
      <w:r w:rsidRPr="00D9613F">
        <w:rPr>
          <w:sz w:val="24"/>
          <w:szCs w:val="24"/>
        </w:rPr>
        <w:t xml:space="preserve"> В этом смысле коллектив является объектом воспитательного воздействия и управления со стороны педагогов. Изучение воспитательных возможностей ученического коллектива, личности каждого воспитанника, их взаимодействия, основанного на постоянном духовном обогащении друг друга и коллектива в целом, - все это позволяет воспитателю рассматривать коллектив как явление педагогическое. Вместе с тем следует учитывать, что в ученической среде возникают различные объединения (по увлеченности, совместной деятельности, взаимным симпатиям, по интересам, соседству и другим признакам). В процессе общения развиваются межличностные отношения. Коллектив обретает свою внутреннюю, субъективную сторону жизнедеятельности и функционирует как явление социальное. Ученический коллектив является своеобразной формой общности подростков, юношей и девушек. От других объединений он отличается целым рядом признаков. Прежде всего, это объединение школьников, устремленных к единым общественно значимым целям, реализуемым в учебном процессе. Коллектив первоначально состоит из малых групп. Малая группа</w:t>
      </w:r>
      <w:proofErr w:type="gramStart"/>
      <w:r w:rsidRPr="00D9613F">
        <w:rPr>
          <w:sz w:val="24"/>
          <w:szCs w:val="24"/>
        </w:rPr>
        <w:t xml:space="preserve"> -- </w:t>
      </w:r>
      <w:proofErr w:type="gramEnd"/>
      <w:r w:rsidRPr="00D9613F">
        <w:rPr>
          <w:sz w:val="24"/>
          <w:szCs w:val="24"/>
        </w:rPr>
        <w:t>это небольшое по размеру объединение людей, связанных непосредственным взаимодействием. По времени существования выделяются группы временные, в рамках которых объединение индивидов ограничено во времени (например, участники групповой дискуссии или соседи по купе в поезде), и стабильные, относительное постоянство существования которых определяется их предназначением и долговременными целями функционирования (семья, трудовые и учебные группы</w:t>
      </w:r>
      <w:proofErr w:type="gramStart"/>
      <w:r w:rsidRPr="00D9613F">
        <w:rPr>
          <w:sz w:val="24"/>
          <w:szCs w:val="24"/>
        </w:rPr>
        <w:t>)П</w:t>
      </w:r>
      <w:proofErr w:type="gramEnd"/>
      <w:r w:rsidRPr="00D9613F">
        <w:rPr>
          <w:sz w:val="24"/>
          <w:szCs w:val="24"/>
        </w:rPr>
        <w:t>од структурой коллектива мы понимаем следующие её компоненты:</w:t>
      </w:r>
    </w:p>
    <w:p w:rsidR="00427FCE" w:rsidRPr="00D9613F" w:rsidRDefault="00427FCE" w:rsidP="00D9613F">
      <w:pPr>
        <w:shd w:val="clear" w:color="auto" w:fill="FFFFFF"/>
        <w:ind w:firstLine="992"/>
        <w:jc w:val="both"/>
        <w:rPr>
          <w:sz w:val="24"/>
          <w:szCs w:val="24"/>
        </w:rPr>
      </w:pPr>
      <w:r w:rsidRPr="00D9613F">
        <w:rPr>
          <w:sz w:val="24"/>
          <w:szCs w:val="24"/>
        </w:rPr>
        <w:t>· формальное лидерство</w:t>
      </w:r>
    </w:p>
    <w:p w:rsidR="00427FCE" w:rsidRPr="00D9613F" w:rsidRDefault="00427FCE" w:rsidP="00D9613F">
      <w:pPr>
        <w:shd w:val="clear" w:color="auto" w:fill="FFFFFF"/>
        <w:ind w:firstLine="992"/>
        <w:jc w:val="both"/>
        <w:rPr>
          <w:sz w:val="24"/>
          <w:szCs w:val="24"/>
        </w:rPr>
      </w:pPr>
      <w:r w:rsidRPr="00D9613F">
        <w:rPr>
          <w:sz w:val="24"/>
          <w:szCs w:val="24"/>
        </w:rPr>
        <w:lastRenderedPageBreak/>
        <w:t>· роли</w:t>
      </w:r>
    </w:p>
    <w:p w:rsidR="00427FCE" w:rsidRPr="00D9613F" w:rsidRDefault="00427FCE" w:rsidP="00D9613F">
      <w:pPr>
        <w:shd w:val="clear" w:color="auto" w:fill="FFFFFF"/>
        <w:ind w:firstLine="992"/>
        <w:jc w:val="both"/>
        <w:rPr>
          <w:sz w:val="24"/>
          <w:szCs w:val="24"/>
        </w:rPr>
      </w:pPr>
      <w:r w:rsidRPr="00D9613F">
        <w:rPr>
          <w:sz w:val="24"/>
          <w:szCs w:val="24"/>
        </w:rPr>
        <w:t>· нормы</w:t>
      </w:r>
    </w:p>
    <w:p w:rsidR="00427FCE" w:rsidRPr="00D9613F" w:rsidRDefault="00427FCE" w:rsidP="00D9613F">
      <w:pPr>
        <w:shd w:val="clear" w:color="auto" w:fill="FFFFFF"/>
        <w:ind w:firstLine="992"/>
        <w:jc w:val="both"/>
        <w:rPr>
          <w:sz w:val="24"/>
          <w:szCs w:val="24"/>
        </w:rPr>
      </w:pPr>
      <w:r w:rsidRPr="00D9613F">
        <w:rPr>
          <w:sz w:val="24"/>
          <w:szCs w:val="24"/>
        </w:rPr>
        <w:t>· статус</w:t>
      </w:r>
    </w:p>
    <w:p w:rsidR="00427FCE" w:rsidRPr="00D9613F" w:rsidRDefault="00427FCE" w:rsidP="00D9613F">
      <w:pPr>
        <w:shd w:val="clear" w:color="auto" w:fill="FFFFFF"/>
        <w:ind w:firstLine="992"/>
        <w:jc w:val="both"/>
        <w:rPr>
          <w:sz w:val="24"/>
          <w:szCs w:val="24"/>
        </w:rPr>
      </w:pPr>
      <w:r w:rsidRPr="00D9613F">
        <w:rPr>
          <w:sz w:val="24"/>
          <w:szCs w:val="24"/>
        </w:rPr>
        <w:t>· состав</w:t>
      </w:r>
    </w:p>
    <w:p w:rsidR="00427FCE" w:rsidRPr="00D9613F" w:rsidRDefault="00427FCE" w:rsidP="00D9613F">
      <w:pPr>
        <w:shd w:val="clear" w:color="auto" w:fill="FFFFFF"/>
        <w:ind w:firstLine="992"/>
        <w:jc w:val="both"/>
        <w:rPr>
          <w:sz w:val="24"/>
          <w:szCs w:val="24"/>
        </w:rPr>
      </w:pPr>
      <w:r w:rsidRPr="00D9613F">
        <w:rPr>
          <w:sz w:val="24"/>
          <w:szCs w:val="24"/>
        </w:rPr>
        <w:t>Почти каждый коллектив имеет своего формального лидера. Лидеры во многом определяют моральный климат, взаимоотношения в коллективе и, в конечном счете, эффективность его работы</w:t>
      </w:r>
      <w:proofErr w:type="gramStart"/>
      <w:r w:rsidRPr="00D9613F">
        <w:rPr>
          <w:sz w:val="24"/>
          <w:szCs w:val="24"/>
        </w:rPr>
        <w:t xml:space="preserve">.. </w:t>
      </w:r>
      <w:proofErr w:type="gramEnd"/>
      <w:r w:rsidRPr="00D9613F">
        <w:rPr>
          <w:sz w:val="24"/>
          <w:szCs w:val="24"/>
        </w:rPr>
        <w:t>Существуют две основных направленности ролей для создания нормально работающего коллектива. Члены коллектива, чей статус достаточно высок, способны оказывать большее влияние на коллективное решение, чем члены коллектива с низким статусом. Кроме того, структурные характеристики коллектива включают в себя личные симпатии и антипатии между членами коллектива (кто кому нравится и кто кого не любит), а также силу и конформизм (кто на кого оказывает влияние и кто за кем следует, кто кого готов слушать и кому подчиняться). На установление дружеских отношений между людьми оказывают влияние несколько моментов:</w:t>
      </w:r>
    </w:p>
    <w:p w:rsidR="00427FCE" w:rsidRPr="00D9613F" w:rsidRDefault="00427FCE" w:rsidP="00D9613F">
      <w:pPr>
        <w:shd w:val="clear" w:color="auto" w:fill="FFFFFF"/>
        <w:ind w:firstLine="992"/>
        <w:jc w:val="both"/>
        <w:rPr>
          <w:sz w:val="24"/>
          <w:szCs w:val="24"/>
        </w:rPr>
      </w:pPr>
      <w:r w:rsidRPr="00D9613F">
        <w:rPr>
          <w:sz w:val="24"/>
          <w:szCs w:val="24"/>
        </w:rPr>
        <w:t xml:space="preserve">· личностные характеристики </w:t>
      </w:r>
      <w:proofErr w:type="gramStart"/>
      <w:r w:rsidRPr="00D9613F">
        <w:rPr>
          <w:sz w:val="24"/>
          <w:szCs w:val="24"/>
        </w:rPr>
        <w:t>взаимодействующих</w:t>
      </w:r>
      <w:proofErr w:type="gramEnd"/>
      <w:r w:rsidRPr="00D9613F">
        <w:rPr>
          <w:sz w:val="24"/>
          <w:szCs w:val="24"/>
        </w:rPr>
        <w:t>. Люди любят тех, кто близок им по духу, вкусу и предпочтениям;</w:t>
      </w:r>
    </w:p>
    <w:p w:rsidR="00427FCE" w:rsidRPr="00D9613F" w:rsidRDefault="00427FCE" w:rsidP="00D9613F">
      <w:pPr>
        <w:shd w:val="clear" w:color="auto" w:fill="FFFFFF"/>
        <w:ind w:firstLine="992"/>
        <w:jc w:val="both"/>
        <w:rPr>
          <w:sz w:val="24"/>
          <w:szCs w:val="24"/>
        </w:rPr>
      </w:pPr>
      <w:r w:rsidRPr="00D9613F">
        <w:rPr>
          <w:sz w:val="24"/>
          <w:szCs w:val="24"/>
        </w:rPr>
        <w:t>· частота встреч, а также ожидание того, что эти встречи будут происходить достаточно часто в будущем;</w:t>
      </w:r>
    </w:p>
    <w:p w:rsidR="00427FCE" w:rsidRPr="00D9613F" w:rsidRDefault="00427FCE" w:rsidP="00D9613F">
      <w:pPr>
        <w:shd w:val="clear" w:color="auto" w:fill="FFFFFF"/>
        <w:ind w:firstLine="992"/>
        <w:jc w:val="both"/>
        <w:rPr>
          <w:sz w:val="24"/>
          <w:szCs w:val="24"/>
        </w:rPr>
      </w:pPr>
      <w:r w:rsidRPr="00D9613F">
        <w:rPr>
          <w:sz w:val="24"/>
          <w:szCs w:val="24"/>
        </w:rPr>
        <w:t>· успешное функционирование коллектива. Успех ведет к развитию у людей положительного отношения друг к другу в большей степени, чем неуспех;</w:t>
      </w:r>
    </w:p>
    <w:p w:rsidR="00427FCE" w:rsidRPr="00D9613F" w:rsidRDefault="00427FCE" w:rsidP="00D9613F">
      <w:pPr>
        <w:shd w:val="clear" w:color="auto" w:fill="FFFFFF"/>
        <w:ind w:firstLine="992"/>
        <w:jc w:val="both"/>
        <w:rPr>
          <w:sz w:val="24"/>
          <w:szCs w:val="24"/>
        </w:rPr>
      </w:pPr>
      <w:r w:rsidRPr="00D9613F">
        <w:rPr>
          <w:sz w:val="24"/>
          <w:szCs w:val="24"/>
        </w:rPr>
        <w:t>· наличие одной цели;</w:t>
      </w:r>
    </w:p>
    <w:p w:rsidR="00427FCE" w:rsidRPr="00D9613F" w:rsidRDefault="00427FCE" w:rsidP="00D9613F">
      <w:pPr>
        <w:shd w:val="clear" w:color="auto" w:fill="FFFFFF"/>
        <w:ind w:firstLine="992"/>
        <w:jc w:val="both"/>
        <w:rPr>
          <w:sz w:val="24"/>
          <w:szCs w:val="24"/>
        </w:rPr>
      </w:pPr>
      <w:r w:rsidRPr="00D9613F">
        <w:rPr>
          <w:sz w:val="24"/>
          <w:szCs w:val="24"/>
        </w:rPr>
        <w:t xml:space="preserve">· широкое участие всех членов коллектива в принятии решения. Возможность оказывать влияние на </w:t>
      </w:r>
      <w:proofErr w:type="spellStart"/>
      <w:r w:rsidRPr="00D9613F">
        <w:rPr>
          <w:sz w:val="24"/>
          <w:szCs w:val="24"/>
        </w:rPr>
        <w:t>общеколлективные</w:t>
      </w:r>
      <w:proofErr w:type="spellEnd"/>
      <w:r w:rsidRPr="00D9613F">
        <w:rPr>
          <w:sz w:val="24"/>
          <w:szCs w:val="24"/>
        </w:rPr>
        <w:t xml:space="preserve"> процессы стимулирует развитие положительного восприятия коллектива. Таким образом, структура коллектива достаточно сложна и в некотором роде условна. Наибольший вклад в разработку проблемы коллектива внес выдающийся отечественный педагог А. С. Макаренко. Он творчески переосмыслил классическое образование, принял активное участие в поиске новых решений, определив и разработав ряд новых проблем воспитания. А. С. Макаренко занимался вопросами методологии, теории и организации воспитания. Личность является субъектом воспитательного воздействия при условии, если она </w:t>
      </w:r>
      <w:proofErr w:type="gramStart"/>
      <w:r w:rsidRPr="00D9613F">
        <w:rPr>
          <w:sz w:val="24"/>
          <w:szCs w:val="24"/>
        </w:rPr>
        <w:t>выражает интерес</w:t>
      </w:r>
      <w:proofErr w:type="gramEnd"/>
      <w:r w:rsidRPr="00D9613F">
        <w:rPr>
          <w:sz w:val="24"/>
          <w:szCs w:val="24"/>
        </w:rPr>
        <w:t xml:space="preserve"> коллектива. Учение Макаренко содержит технологию поэтапного формирования коллектива. Он сформулировал закон жизни коллектива: движение - форма его жизни, остановка - форма его смерти и выделил принципы развития коллектива: гласность, зависимость, ответственность, параллельное действие. Помимо принципов развития коллектива, А. С. Макаренко сформулировал принципы формирования результативного коллектива:</w:t>
      </w:r>
    </w:p>
    <w:p w:rsidR="00427FCE" w:rsidRPr="00D9613F" w:rsidRDefault="00427FCE" w:rsidP="00D9613F">
      <w:pPr>
        <w:shd w:val="clear" w:color="auto" w:fill="FFFFFF"/>
        <w:ind w:firstLine="992"/>
        <w:jc w:val="both"/>
        <w:rPr>
          <w:sz w:val="24"/>
          <w:szCs w:val="24"/>
        </w:rPr>
      </w:pPr>
      <w:r w:rsidRPr="00D9613F">
        <w:rPr>
          <w:sz w:val="24"/>
          <w:szCs w:val="24"/>
        </w:rPr>
        <w:t>- единство цели и труда коллектива предполагает объединение людей внутри группы не только в общей цели и в общем труде, но и в общей организации труда;</w:t>
      </w:r>
    </w:p>
    <w:p w:rsidR="00427FCE" w:rsidRPr="00D9613F" w:rsidRDefault="00427FCE" w:rsidP="00D9613F">
      <w:pPr>
        <w:shd w:val="clear" w:color="auto" w:fill="FFFFFF"/>
        <w:ind w:firstLine="992"/>
        <w:jc w:val="both"/>
        <w:rPr>
          <w:sz w:val="24"/>
          <w:szCs w:val="24"/>
        </w:rPr>
      </w:pPr>
      <w:r w:rsidRPr="00D9613F">
        <w:rPr>
          <w:sz w:val="24"/>
          <w:szCs w:val="24"/>
        </w:rPr>
        <w:t xml:space="preserve">- большая «связанность» коллектива предполагает </w:t>
      </w:r>
      <w:proofErr w:type="spellStart"/>
      <w:r w:rsidRPr="00D9613F">
        <w:rPr>
          <w:sz w:val="24"/>
          <w:szCs w:val="24"/>
        </w:rPr>
        <w:t>взаимопеременность</w:t>
      </w:r>
      <w:proofErr w:type="spellEnd"/>
      <w:r w:rsidRPr="00D9613F">
        <w:rPr>
          <w:sz w:val="24"/>
          <w:szCs w:val="24"/>
        </w:rPr>
        <w:t xml:space="preserve"> состава командиров и подчиненных в течение рабочего дня, недели. Поэтому, в коллективе каждый был вынужденно связан с каждым и в разных отношениях.</w:t>
      </w:r>
    </w:p>
    <w:p w:rsidR="00427FCE" w:rsidRPr="00D9613F" w:rsidRDefault="00427FCE" w:rsidP="00D9613F">
      <w:pPr>
        <w:shd w:val="clear" w:color="auto" w:fill="FFFFFF"/>
        <w:ind w:firstLine="992"/>
        <w:jc w:val="both"/>
        <w:rPr>
          <w:sz w:val="24"/>
          <w:szCs w:val="24"/>
        </w:rPr>
      </w:pPr>
      <w:r w:rsidRPr="00D9613F">
        <w:rPr>
          <w:sz w:val="24"/>
          <w:szCs w:val="24"/>
        </w:rPr>
        <w:t>- «</w:t>
      </w:r>
      <w:proofErr w:type="gramStart"/>
      <w:r w:rsidRPr="00D9613F">
        <w:rPr>
          <w:sz w:val="24"/>
          <w:szCs w:val="24"/>
        </w:rPr>
        <w:t>м</w:t>
      </w:r>
      <w:proofErr w:type="gramEnd"/>
      <w:r w:rsidRPr="00D9613F">
        <w:rPr>
          <w:sz w:val="24"/>
          <w:szCs w:val="24"/>
        </w:rPr>
        <w:t>ажор» (активность) в коллективе, по мнению А. С. Макаренко,- это прежде всего проявление внутреннего, уверенного спокойствия, уверенности в своих силах, в силах своего коллектива и своем будущем. Этот крепкий мажор должен иметь вид постоянной бодрости, готовности к действию;</w:t>
      </w:r>
    </w:p>
    <w:p w:rsidR="00427FCE" w:rsidRPr="00D9613F" w:rsidRDefault="00427FCE" w:rsidP="00D9613F">
      <w:pPr>
        <w:shd w:val="clear" w:color="auto" w:fill="FFFFFF"/>
        <w:ind w:firstLine="992"/>
        <w:jc w:val="both"/>
        <w:rPr>
          <w:sz w:val="24"/>
          <w:szCs w:val="24"/>
        </w:rPr>
      </w:pPr>
      <w:r w:rsidRPr="00D9613F">
        <w:rPr>
          <w:sz w:val="24"/>
          <w:szCs w:val="24"/>
        </w:rPr>
        <w:t>- защита проявляется в том, что каждый из членов коллектива должен и обязан отстаивать «своих» перед посторонними;</w:t>
      </w:r>
    </w:p>
    <w:p w:rsidR="00427FCE" w:rsidRPr="00D9613F" w:rsidRDefault="00427FCE" w:rsidP="00D9613F">
      <w:pPr>
        <w:shd w:val="clear" w:color="auto" w:fill="FFFFFF"/>
        <w:ind w:firstLine="992"/>
        <w:jc w:val="both"/>
        <w:rPr>
          <w:sz w:val="24"/>
          <w:szCs w:val="24"/>
        </w:rPr>
      </w:pPr>
      <w:r w:rsidRPr="00D9613F">
        <w:rPr>
          <w:sz w:val="24"/>
          <w:szCs w:val="24"/>
        </w:rPr>
        <w:t xml:space="preserve">- торможение - это регулирование отношений внутри коллектива и коллектива в целом. Коллектив как специально организованное объединение учащихся формируется не сразу. Этапы развития коллектива, где требование выступает основным параметром, определяющим его становление, впервые были обоснованы А.С. Макаренко. Однако при этом все сдвиги, происходящие в организме, превосходят уровень, характерный для </w:t>
      </w:r>
      <w:r w:rsidRPr="00D9613F">
        <w:rPr>
          <w:sz w:val="24"/>
          <w:szCs w:val="24"/>
        </w:rPr>
        <w:lastRenderedPageBreak/>
        <w:t>тренировочных занятий. Соревнования - одна из действенных мер повышения тренированности спортсмена. Особенно велико значение спортивных соревнований для формирования волевых черт характера. Они также способствуют развитию в целом физкультуры и спорта и позволяют педагогически воздействовать на зрителей. Спортивные соревнования - яркое, эмоциональное зрелище. Удовольствие от спортивных зрелищ возникает вследствие соучастия в них зрителя, которого привлекает высокий уровень развития двигательных качеств, смелые и решительные действия участников, их высокие достижения.</w:t>
      </w:r>
    </w:p>
    <w:p w:rsidR="00427FCE" w:rsidRPr="00D9613F" w:rsidRDefault="00427FCE" w:rsidP="00D9613F">
      <w:pPr>
        <w:ind w:firstLine="992"/>
        <w:jc w:val="both"/>
        <w:rPr>
          <w:sz w:val="24"/>
          <w:szCs w:val="24"/>
        </w:rPr>
      </w:pPr>
    </w:p>
    <w:p w:rsidR="00427FCE" w:rsidRPr="00D9613F" w:rsidRDefault="00427FCE" w:rsidP="00D9613F">
      <w:pPr>
        <w:ind w:firstLine="992"/>
        <w:jc w:val="both"/>
        <w:rPr>
          <w:b/>
          <w:sz w:val="24"/>
          <w:szCs w:val="24"/>
          <w:lang w:val="kk-KZ"/>
        </w:rPr>
      </w:pPr>
      <w:r w:rsidRPr="00D9613F">
        <w:rPr>
          <w:b/>
          <w:bCs/>
          <w:sz w:val="24"/>
          <w:szCs w:val="24"/>
        </w:rPr>
        <w:t>Лекция 13.</w:t>
      </w:r>
      <w:r w:rsidRPr="00D9613F">
        <w:rPr>
          <w:b/>
          <w:sz w:val="24"/>
          <w:szCs w:val="24"/>
        </w:rPr>
        <w:t>Конфликты в спортивно-педагогическом взаимодействии.</w:t>
      </w:r>
    </w:p>
    <w:p w:rsidR="00427FCE" w:rsidRPr="00D9613F" w:rsidRDefault="00427FCE" w:rsidP="00D9613F">
      <w:pPr>
        <w:ind w:firstLine="992"/>
        <w:jc w:val="both"/>
        <w:rPr>
          <w:sz w:val="24"/>
          <w:szCs w:val="24"/>
          <w:lang w:val="kk-KZ"/>
        </w:rPr>
      </w:pPr>
    </w:p>
    <w:p w:rsidR="00427FCE" w:rsidRPr="00D9613F" w:rsidRDefault="00427FCE" w:rsidP="00D9613F">
      <w:pPr>
        <w:ind w:firstLine="992"/>
        <w:jc w:val="both"/>
        <w:rPr>
          <w:sz w:val="24"/>
          <w:szCs w:val="24"/>
          <w:lang w:val="kk-KZ"/>
        </w:rPr>
      </w:pPr>
      <w:r w:rsidRPr="00D9613F">
        <w:rPr>
          <w:b/>
          <w:sz w:val="24"/>
          <w:szCs w:val="24"/>
          <w:lang w:val="kk-KZ"/>
        </w:rPr>
        <w:t>План</w:t>
      </w:r>
      <w:r w:rsidRPr="00D9613F">
        <w:rPr>
          <w:sz w:val="24"/>
          <w:szCs w:val="24"/>
          <w:lang w:val="kk-KZ"/>
        </w:rPr>
        <w:t xml:space="preserve">:  Проблемы межнациональных отношений </w:t>
      </w:r>
      <w:r w:rsidRPr="00D9613F">
        <w:rPr>
          <w:sz w:val="24"/>
          <w:szCs w:val="24"/>
        </w:rPr>
        <w:t xml:space="preserve">в команде и большом спорте. </w:t>
      </w:r>
      <w:r w:rsidRPr="00D9613F">
        <w:rPr>
          <w:sz w:val="24"/>
          <w:szCs w:val="24"/>
          <w:lang w:val="kk-KZ"/>
        </w:rPr>
        <w:t xml:space="preserve">Технология воспитания культуры межнациональных отношений. Воспитание религиозной толерантности. Проблема миграции в спорте в свете национальной безопасности страны Методология управления миграционными процессами в спорте. </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Сложившиеся в педагогике спорта традиции анализа взаимодействия «тренер - спортсмен», «спортсмен - спортсмен», «тренер - тренер» ориентированы в первую очередь на поиск оптимальных форм кооперирования. В совместной спортивной деятельности участвуют люди, различные по профессиональной подготовке, жизненному опыту, индивидуальным чертам характера, темперамента и т.п. Следовательно, важной задачей спортивного педагога является не только профилактика и ликвидация конфликтов, но и умение управлять ими. Конфликты могут иметь разнообразные последствия для группы. Известно, что существуют такие ситуации, при которых попытка избежать возможного конфликта приводит к снижению эффективности соревновательной и тренировочной деятельности или даже к деструктивным последствиям для команды.</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b/>
        </w:rPr>
        <w:t>Конфликт в спортивно-педагогической</w:t>
      </w:r>
      <w:r w:rsidRPr="00D9613F">
        <w:rPr>
          <w:rFonts w:ascii="Times New Roman" w:hAnsi="Times New Roman" w:cs="Times New Roman"/>
        </w:rPr>
        <w:t xml:space="preserve"> деятельности часто </w:t>
      </w:r>
      <w:proofErr w:type="gramStart"/>
      <w:r w:rsidRPr="00D9613F">
        <w:rPr>
          <w:rFonts w:ascii="Times New Roman" w:hAnsi="Times New Roman" w:cs="Times New Roman"/>
        </w:rPr>
        <w:t>проявляется</w:t>
      </w:r>
      <w:proofErr w:type="gramEnd"/>
      <w:r w:rsidRPr="00D9613F">
        <w:rPr>
          <w:rFonts w:ascii="Times New Roman" w:hAnsi="Times New Roman" w:cs="Times New Roman"/>
        </w:rPr>
        <w:t xml:space="preserve"> как стремление тренера утверждать свою позицию и как протест спортсмена против направленной оценки его поступка. Не всегда спортсмену легко выполнять каждый день требования тренера, поэтому могут быть естественные незначительные нарушения общего порядка, возможны ссоры, обиды, смена настроения и т.п. Правильно реагируя на поведение своих учеников тренер берет ситуацию под свой контроль, при поспешности в оценках педагогическая ситуация может перейти в конфликт.</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 xml:space="preserve">Конфликты надолго разрушают систему взаимоотношений между тренерами и учениками, вызывают неудовлетворенность своей </w:t>
      </w:r>
      <w:proofErr w:type="spellStart"/>
      <w:r w:rsidRPr="00D9613F">
        <w:rPr>
          <w:rFonts w:ascii="Times New Roman" w:hAnsi="Times New Roman" w:cs="Times New Roman"/>
        </w:rPr>
        <w:t>работой</w:t>
      </w:r>
      <w:proofErr w:type="gramStart"/>
      <w:r w:rsidRPr="00D9613F">
        <w:rPr>
          <w:rFonts w:ascii="Times New Roman" w:hAnsi="Times New Roman" w:cs="Times New Roman"/>
        </w:rPr>
        <w:t>.У</w:t>
      </w:r>
      <w:proofErr w:type="gramEnd"/>
      <w:r w:rsidRPr="00D9613F">
        <w:rPr>
          <w:rFonts w:ascii="Times New Roman" w:hAnsi="Times New Roman" w:cs="Times New Roman"/>
        </w:rPr>
        <w:t>мение</w:t>
      </w:r>
      <w:proofErr w:type="spellEnd"/>
      <w:r w:rsidRPr="00D9613F">
        <w:rPr>
          <w:rFonts w:ascii="Times New Roman" w:hAnsi="Times New Roman" w:cs="Times New Roman"/>
        </w:rPr>
        <w:t xml:space="preserve"> педагога тренера действовать в конфликтной ситуации всегда значимо для его профессионального развития.</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w:t>
      </w:r>
      <w:r w:rsidRPr="00D9613F">
        <w:rPr>
          <w:rStyle w:val="af9"/>
          <w:rFonts w:ascii="Times New Roman" w:hAnsi="Times New Roman"/>
          <w:bdr w:val="none" w:sz="0" w:space="0" w:color="auto" w:frame="1"/>
        </w:rPr>
        <w:t>Основные понятия и определения конфликтного взаимодействия</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 xml:space="preserve">У большинства людей слово «конфликт» вызывает самые неприятные ассоциации. Человек вступает в конфликтные ситуации, </w:t>
      </w:r>
      <w:proofErr w:type="gramStart"/>
      <w:r w:rsidRPr="00D9613F">
        <w:rPr>
          <w:rFonts w:ascii="Times New Roman" w:hAnsi="Times New Roman" w:cs="Times New Roman"/>
        </w:rPr>
        <w:t>если</w:t>
      </w:r>
      <w:proofErr w:type="gramEnd"/>
      <w:r w:rsidRPr="00D9613F">
        <w:rPr>
          <w:rFonts w:ascii="Times New Roman" w:hAnsi="Times New Roman" w:cs="Times New Roman"/>
        </w:rPr>
        <w:t xml:space="preserve"> по его мнению нарушена справедливость, что-то делается не так как он считает правильным, затрагивается чувство собственного достоинства. Конфли</w:t>
      </w:r>
      <w:proofErr w:type="gramStart"/>
      <w:r w:rsidRPr="00D9613F">
        <w:rPr>
          <w:rFonts w:ascii="Times New Roman" w:hAnsi="Times New Roman" w:cs="Times New Roman"/>
        </w:rPr>
        <w:t>кт в сп</w:t>
      </w:r>
      <w:proofErr w:type="gramEnd"/>
      <w:r w:rsidRPr="00D9613F">
        <w:rPr>
          <w:rFonts w:ascii="Times New Roman" w:hAnsi="Times New Roman" w:cs="Times New Roman"/>
        </w:rPr>
        <w:t xml:space="preserve">ортивно-педагогической деятельности (А.В. Петровский, М.Г. </w:t>
      </w:r>
      <w:proofErr w:type="spellStart"/>
      <w:r w:rsidRPr="00D9613F">
        <w:rPr>
          <w:rFonts w:ascii="Times New Roman" w:hAnsi="Times New Roman" w:cs="Times New Roman"/>
        </w:rPr>
        <w:t>Ярошевский</w:t>
      </w:r>
      <w:proofErr w:type="spellEnd"/>
      <w:r w:rsidRPr="00D9613F">
        <w:rPr>
          <w:rFonts w:ascii="Times New Roman" w:hAnsi="Times New Roman" w:cs="Times New Roman"/>
        </w:rPr>
        <w:t>) определяют как «столкновение противоположно направленных, несовместимых друг с другом тенденций, отдельно взятого эпизода в сознании, в межличностных отношениях индивидов или групп людей, связанных с отрицательными эмоциональными переживаниями».</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Конфликт как предмет познания может быть определен исходя из разных подходов. Прежде всего, конфликт - это явление межличностных и групповых отношений. Функциональная роль конфликта обусловлена необходимостью с целесообразностью изменений в человеческих отношениях. С точки зрения целей конфликт отражает стремление человека утвердить защищаемую идею, принцип, поступок. С точки зрения состояний межличностных отношений конфликт представляет собой деструкцию этих отношений на эмоциональном или поведенческом уровне.</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Style w:val="af9"/>
          <w:rFonts w:ascii="Times New Roman" w:hAnsi="Times New Roman"/>
          <w:bdr w:val="none" w:sz="0" w:space="0" w:color="auto" w:frame="1"/>
        </w:rPr>
        <w:lastRenderedPageBreak/>
        <w:t>Классификация конфликтов.</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 xml:space="preserve">В работах специалистов по физическому воспитанию и спорту изложено до 20 подходов к классификации конфликтов по различным основаниям. Достаточно широко распространено деление конфликтов на </w:t>
      </w:r>
      <w:proofErr w:type="gramStart"/>
      <w:r w:rsidRPr="00D9613F">
        <w:rPr>
          <w:rFonts w:ascii="Times New Roman" w:hAnsi="Times New Roman" w:cs="Times New Roman"/>
        </w:rPr>
        <w:t>деловые</w:t>
      </w:r>
      <w:proofErr w:type="gramEnd"/>
      <w:r w:rsidRPr="00D9613F">
        <w:rPr>
          <w:rFonts w:ascii="Times New Roman" w:hAnsi="Times New Roman" w:cs="Times New Roman"/>
        </w:rPr>
        <w:t xml:space="preserve"> и эмоциональные. Деловой конфликт происходит из-за вполне конкретных причин, к числу которых можно отнести несовпадение взглядов на права, обязанности и ответственность. Источники эмоциональных конфликтов кроются либо в личностных качествах оппонентов, либо в их психологической несовместимости. Особенностью развития делового конфликта является определенная вероятность того, что он может превратиться </w:t>
      </w:r>
      <w:proofErr w:type="gramStart"/>
      <w:r w:rsidRPr="00D9613F">
        <w:rPr>
          <w:rFonts w:ascii="Times New Roman" w:hAnsi="Times New Roman" w:cs="Times New Roman"/>
        </w:rPr>
        <w:t>в</w:t>
      </w:r>
      <w:proofErr w:type="gramEnd"/>
      <w:r w:rsidRPr="00D9613F">
        <w:rPr>
          <w:rFonts w:ascii="Times New Roman" w:hAnsi="Times New Roman" w:cs="Times New Roman"/>
        </w:rPr>
        <w:t xml:space="preserve"> </w:t>
      </w:r>
      <w:proofErr w:type="gramStart"/>
      <w:r w:rsidRPr="00D9613F">
        <w:rPr>
          <w:rFonts w:ascii="Times New Roman" w:hAnsi="Times New Roman" w:cs="Times New Roman"/>
        </w:rPr>
        <w:t>эмоциональный</w:t>
      </w:r>
      <w:proofErr w:type="gramEnd"/>
      <w:r w:rsidRPr="00D9613F">
        <w:rPr>
          <w:rFonts w:ascii="Times New Roman" w:hAnsi="Times New Roman" w:cs="Times New Roman"/>
        </w:rPr>
        <w:t>, в результате чего формируется негативное отношение оппонентов друг к другу, они теряют свою объективность.</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Выделяют конфликтные и деструктивные конфликты. Первый разрешается открытым обсуждением назревших проблем, для второго характерно понижение эффективности деятельности. Конфликты подразделяют на вертикальные, возникающие во взаимоотношениях руководителей и подчиненных (тренеров и спортсменов), и горизонтальные (или между спортсменами или между тренерами), которые касаются взаимоотношений людей разного статуса.</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Основанием для классификации конфликтов, как правило, выступают: источники, содержание, значимость конфликтных факторов, функциональные последствия.</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Конфликты можно классифицировать также и по форме их проявления:</w:t>
      </w:r>
    </w:p>
    <w:p w:rsidR="00427FCE" w:rsidRPr="00D9613F" w:rsidRDefault="00427FCE" w:rsidP="00D9613F">
      <w:pPr>
        <w:numPr>
          <w:ilvl w:val="0"/>
          <w:numId w:val="10"/>
        </w:numPr>
        <w:ind w:left="0" w:firstLine="992"/>
        <w:jc w:val="both"/>
        <w:textAlignment w:val="baseline"/>
        <w:rPr>
          <w:sz w:val="24"/>
          <w:szCs w:val="24"/>
        </w:rPr>
      </w:pPr>
      <w:proofErr w:type="spellStart"/>
      <w:r w:rsidRPr="00D9613F">
        <w:rPr>
          <w:sz w:val="24"/>
          <w:szCs w:val="24"/>
          <w:bdr w:val="none" w:sz="0" w:space="0" w:color="auto" w:frame="1"/>
        </w:rPr>
        <w:t>внутриличностные</w:t>
      </w:r>
      <w:proofErr w:type="spellEnd"/>
      <w:r w:rsidRPr="00D9613F">
        <w:rPr>
          <w:sz w:val="24"/>
          <w:szCs w:val="24"/>
          <w:bdr w:val="none" w:sz="0" w:space="0" w:color="auto" w:frame="1"/>
        </w:rPr>
        <w:t>,</w:t>
      </w:r>
      <w:r w:rsidRPr="00D9613F">
        <w:rPr>
          <w:rStyle w:val="apple-converted-space"/>
          <w:sz w:val="24"/>
          <w:szCs w:val="24"/>
        </w:rPr>
        <w:t> </w:t>
      </w:r>
      <w:proofErr w:type="gramStart"/>
      <w:r w:rsidRPr="00D9613F">
        <w:rPr>
          <w:sz w:val="24"/>
          <w:szCs w:val="24"/>
        </w:rPr>
        <w:t>представляющие</w:t>
      </w:r>
      <w:proofErr w:type="gramEnd"/>
      <w:r w:rsidRPr="00D9613F">
        <w:rPr>
          <w:sz w:val="24"/>
          <w:szCs w:val="24"/>
        </w:rPr>
        <w:t xml:space="preserve"> собой столкновение между примерно равными по силе, но противоположными направлениями, интересами, потребностями, влечениями, мотивами и т.д.;</w:t>
      </w:r>
    </w:p>
    <w:p w:rsidR="00427FCE" w:rsidRPr="00D9613F" w:rsidRDefault="00427FCE" w:rsidP="00D9613F">
      <w:pPr>
        <w:numPr>
          <w:ilvl w:val="0"/>
          <w:numId w:val="10"/>
        </w:numPr>
        <w:ind w:left="0" w:firstLine="992"/>
        <w:jc w:val="both"/>
        <w:textAlignment w:val="baseline"/>
        <w:rPr>
          <w:sz w:val="24"/>
          <w:szCs w:val="24"/>
        </w:rPr>
      </w:pPr>
      <w:r w:rsidRPr="00D9613F">
        <w:rPr>
          <w:sz w:val="24"/>
          <w:szCs w:val="24"/>
          <w:bdr w:val="none" w:sz="0" w:space="0" w:color="auto" w:frame="1"/>
        </w:rPr>
        <w:t>межличностные,</w:t>
      </w:r>
      <w:r w:rsidRPr="00D9613F">
        <w:rPr>
          <w:rStyle w:val="apple-converted-space"/>
          <w:sz w:val="24"/>
          <w:szCs w:val="24"/>
        </w:rPr>
        <w:t> </w:t>
      </w:r>
      <w:r w:rsidRPr="00D9613F">
        <w:rPr>
          <w:sz w:val="24"/>
          <w:szCs w:val="24"/>
        </w:rPr>
        <w:t>которые определяются как ситуация, где действующие лица либо преследуют несовместимые цели и реализуют противоречивые ценности, либо одновременно в конкурентной борьбе стремятся к достижению одной и той же цели, которая может быть достигнута только лишь одной из сторон;</w:t>
      </w:r>
    </w:p>
    <w:p w:rsidR="00427FCE" w:rsidRPr="00D9613F" w:rsidRDefault="00427FCE" w:rsidP="00D9613F">
      <w:pPr>
        <w:numPr>
          <w:ilvl w:val="0"/>
          <w:numId w:val="10"/>
        </w:numPr>
        <w:ind w:left="0" w:firstLine="992"/>
        <w:jc w:val="both"/>
        <w:textAlignment w:val="baseline"/>
        <w:rPr>
          <w:sz w:val="24"/>
          <w:szCs w:val="24"/>
        </w:rPr>
      </w:pPr>
      <w:r w:rsidRPr="00D9613F">
        <w:rPr>
          <w:sz w:val="24"/>
          <w:szCs w:val="24"/>
          <w:bdr w:val="none" w:sz="0" w:space="0" w:color="auto" w:frame="1"/>
        </w:rPr>
        <w:t>межгрупповые,</w:t>
      </w:r>
      <w:r w:rsidRPr="00D9613F">
        <w:rPr>
          <w:rStyle w:val="apple-converted-space"/>
          <w:sz w:val="24"/>
          <w:szCs w:val="24"/>
        </w:rPr>
        <w:t> </w:t>
      </w:r>
      <w:r w:rsidRPr="00D9613F">
        <w:rPr>
          <w:sz w:val="24"/>
          <w:szCs w:val="24"/>
        </w:rPr>
        <w:t>когда конфликтующими сторонами выступают группировки, преследующие несовместимые цели и препятствующие друг другу на пути их осуществления.</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Style w:val="af9"/>
          <w:rFonts w:ascii="Times New Roman" w:hAnsi="Times New Roman"/>
          <w:bdr w:val="none" w:sz="0" w:space="0" w:color="auto" w:frame="1"/>
        </w:rPr>
        <w:t>Причины конфликтов в спортивной деятельности</w:t>
      </w:r>
    </w:p>
    <w:p w:rsidR="00427FCE" w:rsidRPr="00D9613F" w:rsidRDefault="00427FCE" w:rsidP="00D9613F">
      <w:pPr>
        <w:pStyle w:val="af5"/>
        <w:spacing w:after="0"/>
        <w:ind w:firstLine="992"/>
        <w:jc w:val="both"/>
        <w:textAlignment w:val="baseline"/>
        <w:rPr>
          <w:rFonts w:ascii="Times New Roman" w:hAnsi="Times New Roman" w:cs="Times New Roman"/>
        </w:rPr>
      </w:pPr>
      <w:proofErr w:type="gramStart"/>
      <w:r w:rsidRPr="00D9613F">
        <w:rPr>
          <w:rFonts w:ascii="Times New Roman" w:hAnsi="Times New Roman" w:cs="Times New Roman"/>
        </w:rPr>
        <w:t xml:space="preserve">Среди множества вопросов, возникающих при обсуждении проблемы конфликта, одним из наиболее сложных является вопрос о факторах, обуславливающих возникновение и протекание конфликта. </w:t>
      </w:r>
      <w:proofErr w:type="gramEnd"/>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 xml:space="preserve">Другой причиной конфликта, кроме негибкого поведения, может быть стойкое стремление завоевать признание и уважение окружающих и занять более престижное и влиятельное положение в группе. В этой связи интересны записи В.В. Тихонова, который долгое время возглавлял команду ЦСКА по хоккею с шайбой. В. Капустин и Х. </w:t>
      </w:r>
      <w:proofErr w:type="spellStart"/>
      <w:r w:rsidRPr="00D9613F">
        <w:rPr>
          <w:rFonts w:ascii="Times New Roman" w:hAnsi="Times New Roman" w:cs="Times New Roman"/>
        </w:rPr>
        <w:t>Балдерис</w:t>
      </w:r>
      <w:proofErr w:type="spellEnd"/>
      <w:r w:rsidRPr="00D9613F">
        <w:rPr>
          <w:rFonts w:ascii="Times New Roman" w:hAnsi="Times New Roman" w:cs="Times New Roman"/>
        </w:rPr>
        <w:t xml:space="preserve">, вспоминает Виктор Васильевич, по праву считались непререкаемыми лидерами в прежних своих клубах, оба привыкли быть на острие атаки, но и привыкли, что партнеры играют на них, а нередко и за них. К конфликту в межличностных отношениях может привести и смещение личных установок некоторых игроков в сторону от интересов на сферу маленьких групп, а затем переход в другую команду. </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 xml:space="preserve">Интересно, что конфликты в равной мере могут быть обусловлены как излишним конформизмом, так и его противоположностью - негативизмом. При излишним конформизмом мы имеем дело с беспринципным поведением, подтвержденным влиянию случайных обстоятельств, при котором собственное мнение, позицию, поступки во что бы то ни </w:t>
      </w:r>
      <w:proofErr w:type="gramStart"/>
      <w:r w:rsidRPr="00D9613F">
        <w:rPr>
          <w:rFonts w:ascii="Times New Roman" w:hAnsi="Times New Roman" w:cs="Times New Roman"/>
        </w:rPr>
        <w:t>стало</w:t>
      </w:r>
      <w:proofErr w:type="gramEnd"/>
      <w:r w:rsidRPr="00D9613F">
        <w:rPr>
          <w:rFonts w:ascii="Times New Roman" w:hAnsi="Times New Roman" w:cs="Times New Roman"/>
        </w:rPr>
        <w:t xml:space="preserve"> стараются приспособить к мнению и поступкам окружающих. Конформисты легко поддаются влиянию и внушению. При негативизме люди оказывают бессмысленное упрямое сопротивление, которое в молодом возрасте, в период активного физического развития проявляется в строптивости, направленной против взрослых.</w:t>
      </w:r>
    </w:p>
    <w:p w:rsidR="00427FCE" w:rsidRPr="00D9613F" w:rsidRDefault="00427FCE" w:rsidP="00D9613F">
      <w:pPr>
        <w:pStyle w:val="af5"/>
        <w:spacing w:after="0"/>
        <w:ind w:firstLine="992"/>
        <w:jc w:val="both"/>
        <w:textAlignment w:val="baseline"/>
        <w:rPr>
          <w:rFonts w:ascii="Times New Roman" w:hAnsi="Times New Roman" w:cs="Times New Roman"/>
        </w:rPr>
      </w:pPr>
      <w:proofErr w:type="gramStart"/>
      <w:r w:rsidRPr="00D9613F">
        <w:rPr>
          <w:rFonts w:ascii="Times New Roman" w:hAnsi="Times New Roman" w:cs="Times New Roman"/>
        </w:rPr>
        <w:lastRenderedPageBreak/>
        <w:t>Тот</w:t>
      </w:r>
      <w:proofErr w:type="gramEnd"/>
      <w:r w:rsidRPr="00D9613F">
        <w:rPr>
          <w:rFonts w:ascii="Times New Roman" w:hAnsi="Times New Roman" w:cs="Times New Roman"/>
        </w:rPr>
        <w:t xml:space="preserve"> кто игнорирует разрыв между идеальным «Я» и своими неудачами, часто капризничает, обижается, ведет себя неадекватно, становится злым и подозрительным ко всем.</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Объективная самооценка - важное условие не только успешных человеческих взаимоотношений, но и обеспечение работоспособности на тренировках, душевного покоя личности и благоприятной психологической атмосферы в команде.</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 xml:space="preserve">Манера поведения - фактор не наследственный это результат жизненного опыта. Умение помочь ученику выбрать наиболее </w:t>
      </w:r>
      <w:proofErr w:type="gramStart"/>
      <w:r w:rsidRPr="00D9613F">
        <w:rPr>
          <w:rFonts w:ascii="Times New Roman" w:hAnsi="Times New Roman" w:cs="Times New Roman"/>
        </w:rPr>
        <w:t>подходящий</w:t>
      </w:r>
      <w:proofErr w:type="gramEnd"/>
      <w:r w:rsidRPr="00D9613F">
        <w:rPr>
          <w:rFonts w:ascii="Times New Roman" w:hAnsi="Times New Roman" w:cs="Times New Roman"/>
        </w:rPr>
        <w:t xml:space="preserve"> является очень существенным для организации спортивно-педагогического взаимодействия.</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Условия, которые могут определенным образом влиять на возникновение межличностных конфликтов в командах, можно сгруппировать по следующим признакам:</w:t>
      </w:r>
    </w:p>
    <w:p w:rsidR="00427FCE" w:rsidRPr="00D9613F" w:rsidRDefault="00427FCE" w:rsidP="00D9613F">
      <w:pPr>
        <w:numPr>
          <w:ilvl w:val="0"/>
          <w:numId w:val="11"/>
        </w:numPr>
        <w:ind w:left="0" w:firstLine="992"/>
        <w:jc w:val="both"/>
        <w:textAlignment w:val="baseline"/>
        <w:rPr>
          <w:sz w:val="24"/>
          <w:szCs w:val="24"/>
        </w:rPr>
      </w:pPr>
      <w:r w:rsidRPr="00D9613F">
        <w:rPr>
          <w:sz w:val="24"/>
          <w:szCs w:val="24"/>
        </w:rPr>
        <w:t xml:space="preserve">длительное общение в типовой среде, сужение сферы восприятия и преобладание действия, </w:t>
      </w:r>
      <w:proofErr w:type="gramStart"/>
      <w:r w:rsidRPr="00D9613F">
        <w:rPr>
          <w:sz w:val="24"/>
          <w:szCs w:val="24"/>
        </w:rPr>
        <w:t>что</w:t>
      </w:r>
      <w:proofErr w:type="gramEnd"/>
      <w:r w:rsidRPr="00D9613F">
        <w:rPr>
          <w:sz w:val="24"/>
          <w:szCs w:val="24"/>
        </w:rPr>
        <w:t xml:space="preserve"> в конечном счете может ограничивать внутренней рост творчества и фантазии;</w:t>
      </w:r>
    </w:p>
    <w:p w:rsidR="00427FCE" w:rsidRPr="00D9613F" w:rsidRDefault="00427FCE" w:rsidP="00D9613F">
      <w:pPr>
        <w:numPr>
          <w:ilvl w:val="0"/>
          <w:numId w:val="11"/>
        </w:numPr>
        <w:ind w:left="0" w:firstLine="992"/>
        <w:jc w:val="both"/>
        <w:textAlignment w:val="baseline"/>
        <w:rPr>
          <w:sz w:val="24"/>
          <w:szCs w:val="24"/>
        </w:rPr>
      </w:pPr>
      <w:r w:rsidRPr="00D9613F">
        <w:rPr>
          <w:sz w:val="24"/>
          <w:szCs w:val="24"/>
        </w:rPr>
        <w:t>непрерывная запись циклограммы спортивной деятельности;</w:t>
      </w:r>
    </w:p>
    <w:p w:rsidR="00427FCE" w:rsidRPr="00D9613F" w:rsidRDefault="00427FCE" w:rsidP="00D9613F">
      <w:pPr>
        <w:numPr>
          <w:ilvl w:val="0"/>
          <w:numId w:val="11"/>
        </w:numPr>
        <w:ind w:left="0" w:firstLine="992"/>
        <w:jc w:val="both"/>
        <w:textAlignment w:val="baseline"/>
        <w:rPr>
          <w:sz w:val="24"/>
          <w:szCs w:val="24"/>
        </w:rPr>
      </w:pPr>
      <w:r w:rsidRPr="00D9613F">
        <w:rPr>
          <w:sz w:val="24"/>
          <w:szCs w:val="24"/>
        </w:rPr>
        <w:t>излишняя опека тренером своих учеников во имя достижения высшего результата;</w:t>
      </w:r>
    </w:p>
    <w:p w:rsidR="00427FCE" w:rsidRPr="00D9613F" w:rsidRDefault="00427FCE" w:rsidP="00D9613F">
      <w:pPr>
        <w:numPr>
          <w:ilvl w:val="0"/>
          <w:numId w:val="11"/>
        </w:numPr>
        <w:ind w:left="0" w:firstLine="992"/>
        <w:jc w:val="both"/>
        <w:textAlignment w:val="baseline"/>
        <w:rPr>
          <w:sz w:val="24"/>
          <w:szCs w:val="24"/>
        </w:rPr>
      </w:pPr>
      <w:r w:rsidRPr="00D9613F">
        <w:rPr>
          <w:sz w:val="24"/>
          <w:szCs w:val="24"/>
        </w:rPr>
        <w:t>снисходительное отношение спортивного педагога к своим ученикам, которое выражается в терпимости, всепрощение недостойных поступков.</w:t>
      </w:r>
    </w:p>
    <w:p w:rsidR="00427FCE" w:rsidRPr="00D9613F" w:rsidRDefault="00427FCE" w:rsidP="00D9613F">
      <w:pPr>
        <w:pStyle w:val="af5"/>
        <w:spacing w:after="0"/>
        <w:ind w:firstLine="992"/>
        <w:jc w:val="both"/>
        <w:textAlignment w:val="baseline"/>
        <w:rPr>
          <w:rFonts w:ascii="Times New Roman" w:hAnsi="Times New Roman" w:cs="Times New Roman"/>
        </w:rPr>
      </w:pPr>
      <w:r w:rsidRPr="00D9613F">
        <w:rPr>
          <w:rFonts w:ascii="Times New Roman" w:hAnsi="Times New Roman" w:cs="Times New Roman"/>
        </w:rPr>
        <w:t>Важнейшее условие для возникновения конфликтов в спортивно-педагогическом взаимодействии - поведение тренера, свойственные ему восприятия и понимание характера спортсменов, определение своей позиции в конфликте.</w:t>
      </w:r>
    </w:p>
    <w:p w:rsidR="00427FCE" w:rsidRPr="00D9613F" w:rsidRDefault="00427FCE" w:rsidP="00D9613F">
      <w:pPr>
        <w:ind w:firstLine="992"/>
        <w:jc w:val="both"/>
        <w:rPr>
          <w:b/>
          <w:sz w:val="24"/>
          <w:szCs w:val="24"/>
          <w:lang w:val="kk-KZ"/>
        </w:rPr>
      </w:pPr>
    </w:p>
    <w:p w:rsidR="00427FCE" w:rsidRPr="00D9613F" w:rsidRDefault="00427FCE" w:rsidP="00D9613F">
      <w:pPr>
        <w:ind w:firstLine="992"/>
        <w:jc w:val="both"/>
        <w:rPr>
          <w:b/>
          <w:sz w:val="24"/>
          <w:szCs w:val="24"/>
          <w:lang w:val="kk-KZ"/>
        </w:rPr>
      </w:pPr>
      <w:r w:rsidRPr="00D9613F">
        <w:rPr>
          <w:b/>
          <w:sz w:val="24"/>
          <w:szCs w:val="24"/>
          <w:lang w:val="kk-KZ"/>
        </w:rPr>
        <w:t>Лекция 14</w:t>
      </w:r>
      <w:r w:rsidRPr="00D9613F">
        <w:rPr>
          <w:b/>
          <w:sz w:val="24"/>
          <w:szCs w:val="24"/>
          <w:lang w:val="kk-KZ"/>
        </w:rPr>
        <w:tab/>
        <w:t>Сущность педагогического мастерства тренера и учителя физической культуры.Технология осуществления педагогического процесса.</w:t>
      </w:r>
    </w:p>
    <w:p w:rsidR="00427FCE" w:rsidRPr="00D9613F" w:rsidRDefault="00427FCE" w:rsidP="00D9613F">
      <w:pPr>
        <w:ind w:firstLine="992"/>
        <w:jc w:val="both"/>
        <w:rPr>
          <w:b/>
          <w:sz w:val="24"/>
          <w:szCs w:val="24"/>
          <w:lang w:val="kk-KZ"/>
        </w:rPr>
      </w:pPr>
    </w:p>
    <w:p w:rsidR="00427FCE" w:rsidRPr="00D9613F" w:rsidRDefault="00427FCE" w:rsidP="00D9613F">
      <w:pPr>
        <w:shd w:val="clear" w:color="auto" w:fill="FFFFFF"/>
        <w:ind w:firstLine="992"/>
        <w:jc w:val="both"/>
        <w:rPr>
          <w:sz w:val="24"/>
          <w:szCs w:val="24"/>
        </w:rPr>
      </w:pPr>
      <w:r w:rsidRPr="00D9613F">
        <w:rPr>
          <w:b/>
          <w:sz w:val="24"/>
          <w:szCs w:val="24"/>
        </w:rPr>
        <w:t>План</w:t>
      </w:r>
      <w:r w:rsidRPr="00D9613F">
        <w:rPr>
          <w:sz w:val="24"/>
          <w:szCs w:val="24"/>
        </w:rPr>
        <w:t xml:space="preserve">: Особенности педагогического мастерства  в деятельности учителя физической культуры и тренера по виду спорта.  Учебная деятельность как творческий </w:t>
      </w:r>
      <w:proofErr w:type="spellStart"/>
      <w:r w:rsidRPr="00D9613F">
        <w:rPr>
          <w:sz w:val="24"/>
          <w:szCs w:val="24"/>
        </w:rPr>
        <w:t>процксс</w:t>
      </w:r>
      <w:proofErr w:type="spellEnd"/>
      <w:r w:rsidRPr="00D9613F">
        <w:rPr>
          <w:sz w:val="24"/>
          <w:szCs w:val="24"/>
        </w:rPr>
        <w:t xml:space="preserve">, </w:t>
      </w:r>
      <w:proofErr w:type="gramStart"/>
      <w:r w:rsidRPr="00D9613F">
        <w:rPr>
          <w:sz w:val="24"/>
          <w:szCs w:val="24"/>
        </w:rPr>
        <w:t xml:space="preserve">педагоги </w:t>
      </w:r>
      <w:proofErr w:type="spellStart"/>
      <w:r w:rsidRPr="00D9613F">
        <w:rPr>
          <w:sz w:val="24"/>
          <w:szCs w:val="24"/>
        </w:rPr>
        <w:t>ческое</w:t>
      </w:r>
      <w:proofErr w:type="spellEnd"/>
      <w:proofErr w:type="gramEnd"/>
      <w:r w:rsidRPr="00D9613F">
        <w:rPr>
          <w:sz w:val="24"/>
          <w:szCs w:val="24"/>
        </w:rPr>
        <w:t xml:space="preserve"> творчество. Сущность понятий </w:t>
      </w:r>
      <w:proofErr w:type="spellStart"/>
      <w:r w:rsidRPr="00D9613F">
        <w:rPr>
          <w:sz w:val="24"/>
          <w:szCs w:val="24"/>
        </w:rPr>
        <w:t>технология</w:t>
      </w:r>
      <w:proofErr w:type="gramStart"/>
      <w:r w:rsidRPr="00D9613F">
        <w:rPr>
          <w:sz w:val="24"/>
          <w:szCs w:val="24"/>
        </w:rPr>
        <w:t>,м</w:t>
      </w:r>
      <w:proofErr w:type="gramEnd"/>
      <w:r w:rsidRPr="00D9613F">
        <w:rPr>
          <w:sz w:val="24"/>
          <w:szCs w:val="24"/>
        </w:rPr>
        <w:t>етодика</w:t>
      </w:r>
      <w:proofErr w:type="spellEnd"/>
      <w:r w:rsidRPr="00D9613F">
        <w:rPr>
          <w:sz w:val="24"/>
          <w:szCs w:val="24"/>
        </w:rPr>
        <w:t xml:space="preserve">, педагогическая технология». Инновации в педагогике физической культуры и </w:t>
      </w:r>
      <w:proofErr w:type="spellStart"/>
      <w:r w:rsidRPr="00D9613F">
        <w:rPr>
          <w:sz w:val="24"/>
          <w:szCs w:val="24"/>
        </w:rPr>
        <w:t>спорта</w:t>
      </w:r>
      <w:proofErr w:type="gramStart"/>
      <w:r w:rsidRPr="00D9613F">
        <w:rPr>
          <w:sz w:val="24"/>
          <w:szCs w:val="24"/>
        </w:rPr>
        <w:t>.П</w:t>
      </w:r>
      <w:proofErr w:type="gramEnd"/>
      <w:r w:rsidRPr="00D9613F">
        <w:rPr>
          <w:sz w:val="24"/>
          <w:szCs w:val="24"/>
        </w:rPr>
        <w:t>едагогическая</w:t>
      </w:r>
      <w:proofErr w:type="spellEnd"/>
      <w:r w:rsidRPr="00D9613F">
        <w:rPr>
          <w:sz w:val="24"/>
          <w:szCs w:val="24"/>
        </w:rPr>
        <w:t xml:space="preserve"> техника как элемент мастерства тренера и учителя физической культуры и спорта .Технология педагогического общения Технология установления педагогически целесообразных взаимоотношений.    </w:t>
      </w:r>
    </w:p>
    <w:p w:rsidR="00427FCE" w:rsidRPr="00D9613F" w:rsidRDefault="00427FCE" w:rsidP="00D9613F">
      <w:pPr>
        <w:shd w:val="clear" w:color="auto" w:fill="FFFFFF"/>
        <w:ind w:firstLine="992"/>
        <w:jc w:val="both"/>
        <w:rPr>
          <w:sz w:val="24"/>
          <w:szCs w:val="24"/>
        </w:rPr>
      </w:pPr>
      <w:r w:rsidRPr="00D9613F">
        <w:rPr>
          <w:sz w:val="24"/>
          <w:szCs w:val="24"/>
        </w:rPr>
        <w:t xml:space="preserve">Учитель физической культуры и спорта является носителем знаний, умений и навыков, которые он должен передать своим воспитанникам. </w:t>
      </w:r>
    </w:p>
    <w:p w:rsidR="00427FCE" w:rsidRPr="00D9613F" w:rsidRDefault="00427FCE" w:rsidP="00D9613F">
      <w:pPr>
        <w:shd w:val="clear" w:color="auto" w:fill="FFFFFF"/>
        <w:ind w:firstLine="992"/>
        <w:jc w:val="both"/>
        <w:rPr>
          <w:sz w:val="24"/>
          <w:szCs w:val="24"/>
        </w:rPr>
      </w:pPr>
      <w:r w:rsidRPr="00D9613F">
        <w:rPr>
          <w:sz w:val="24"/>
          <w:szCs w:val="24"/>
        </w:rPr>
        <w:t xml:space="preserve">Чтобы быть профессионалом в своей области необходимо обладать не только спортивно-практической подготовленностью, но и большим арсеналом методов и средств воспитания и обучения, быть незаурядной личностью, способной привести воспитанников к достижению результатов в спорте. Все это накладывает большие требования к его профессионально-педагогической культуре, одной из составляющей сторон которой, является педагогическое </w:t>
      </w:r>
      <w:proofErr w:type="spellStart"/>
      <w:r w:rsidRPr="00D9613F">
        <w:rPr>
          <w:sz w:val="24"/>
          <w:szCs w:val="24"/>
        </w:rPr>
        <w:t>мастерствоучителя</w:t>
      </w:r>
      <w:proofErr w:type="spellEnd"/>
      <w:r w:rsidRPr="00D9613F">
        <w:rPr>
          <w:sz w:val="24"/>
          <w:szCs w:val="24"/>
        </w:rPr>
        <w:t xml:space="preserve"> </w:t>
      </w:r>
      <w:proofErr w:type="spellStart"/>
      <w:r w:rsidRPr="00D9613F">
        <w:rPr>
          <w:sz w:val="24"/>
          <w:szCs w:val="24"/>
        </w:rPr>
        <w:t>ФКиС</w:t>
      </w:r>
      <w:proofErr w:type="spellEnd"/>
      <w:proofErr w:type="gramStart"/>
      <w:r w:rsidRPr="00D9613F">
        <w:rPr>
          <w:sz w:val="24"/>
          <w:szCs w:val="24"/>
        </w:rPr>
        <w:t xml:space="preserve">.. </w:t>
      </w:r>
      <w:proofErr w:type="gramEnd"/>
    </w:p>
    <w:p w:rsidR="00427FCE" w:rsidRPr="00D9613F" w:rsidRDefault="00427FCE" w:rsidP="00D9613F">
      <w:pPr>
        <w:shd w:val="clear" w:color="auto" w:fill="FFFFFF"/>
        <w:ind w:firstLine="992"/>
        <w:jc w:val="both"/>
        <w:rPr>
          <w:sz w:val="24"/>
          <w:szCs w:val="24"/>
        </w:rPr>
      </w:pPr>
      <w:r w:rsidRPr="00D9613F">
        <w:rPr>
          <w:sz w:val="24"/>
          <w:szCs w:val="24"/>
        </w:rPr>
        <w:t xml:space="preserve">Следовательно, значение педагогического мастерства для спортивного педагога можно выразить в ряде факторов: </w:t>
      </w:r>
    </w:p>
    <w:p w:rsidR="00427FCE" w:rsidRPr="00D9613F" w:rsidRDefault="00427FCE" w:rsidP="00D9613F">
      <w:pPr>
        <w:shd w:val="clear" w:color="auto" w:fill="FFFFFF"/>
        <w:ind w:firstLine="992"/>
        <w:jc w:val="both"/>
        <w:rPr>
          <w:sz w:val="24"/>
          <w:szCs w:val="24"/>
        </w:rPr>
      </w:pPr>
      <w:r w:rsidRPr="00D9613F">
        <w:rPr>
          <w:sz w:val="24"/>
          <w:szCs w:val="24"/>
        </w:rPr>
        <w:t xml:space="preserve">- педагогическое мастерство является носителем профессионально-педагогической культуры, что выражается в деятельности и становлении личности; </w:t>
      </w:r>
    </w:p>
    <w:p w:rsidR="00427FCE" w:rsidRPr="00D9613F" w:rsidRDefault="00427FCE" w:rsidP="00D9613F">
      <w:pPr>
        <w:shd w:val="clear" w:color="auto" w:fill="FFFFFF"/>
        <w:ind w:firstLine="992"/>
        <w:jc w:val="both"/>
        <w:rPr>
          <w:sz w:val="24"/>
          <w:szCs w:val="24"/>
        </w:rPr>
      </w:pPr>
      <w:r w:rsidRPr="00D9613F">
        <w:rPr>
          <w:sz w:val="24"/>
          <w:szCs w:val="24"/>
        </w:rPr>
        <w:t xml:space="preserve">- педагогическое мастерство способствует развитию профессиональных знаний, педагогических способностей, педагогической техники (культуры общения, культуры речи, умение управлять собой); </w:t>
      </w:r>
    </w:p>
    <w:p w:rsidR="00427FCE" w:rsidRPr="00D9613F" w:rsidRDefault="00427FCE" w:rsidP="00D9613F">
      <w:pPr>
        <w:shd w:val="clear" w:color="auto" w:fill="FFFFFF"/>
        <w:ind w:firstLine="992"/>
        <w:jc w:val="both"/>
        <w:rPr>
          <w:sz w:val="24"/>
          <w:szCs w:val="24"/>
        </w:rPr>
      </w:pPr>
      <w:r w:rsidRPr="00D9613F">
        <w:rPr>
          <w:sz w:val="24"/>
          <w:szCs w:val="24"/>
        </w:rPr>
        <w:t xml:space="preserve">- педагогическое мастерство обеспечит высокий уровень самоорганизации профессиональной педагогической деятельности, что выражается в педагогическом творчестве и индивидуальном стиле учебно-тренировочной работы. </w:t>
      </w:r>
    </w:p>
    <w:p w:rsidR="00427FCE" w:rsidRPr="00D9613F" w:rsidRDefault="00427FCE" w:rsidP="00D9613F">
      <w:pPr>
        <w:shd w:val="clear" w:color="auto" w:fill="FFFFFF"/>
        <w:ind w:firstLine="992"/>
        <w:jc w:val="both"/>
        <w:rPr>
          <w:sz w:val="24"/>
          <w:szCs w:val="24"/>
        </w:rPr>
      </w:pPr>
      <w:r w:rsidRPr="00D9613F">
        <w:rPr>
          <w:sz w:val="24"/>
          <w:szCs w:val="24"/>
        </w:rPr>
        <w:lastRenderedPageBreak/>
        <w:t xml:space="preserve">Однако в области физической культуры и спорта взаимодействие между педагогами-тренерами и их воспитанниками чаще всего осуществляется на интуитивном уровне, без учета знаний и убеждений рассматриваемого понятия. </w:t>
      </w:r>
    </w:p>
    <w:p w:rsidR="00427FCE" w:rsidRPr="00D9613F" w:rsidRDefault="00427FCE" w:rsidP="00D9613F">
      <w:pPr>
        <w:shd w:val="clear" w:color="auto" w:fill="FFFFFF"/>
        <w:ind w:firstLine="992"/>
        <w:jc w:val="both"/>
        <w:rPr>
          <w:sz w:val="24"/>
          <w:szCs w:val="24"/>
        </w:rPr>
      </w:pPr>
      <w:r w:rsidRPr="00D9613F">
        <w:rPr>
          <w:sz w:val="24"/>
          <w:szCs w:val="24"/>
        </w:rPr>
        <w:t xml:space="preserve">Изучение характеристики личности и педагогической деятельности спортивного педагога высокого уровня педагогического мастерства позволяет нам рассмотреть способы и приемы педагогического взаимодействия с воспитанниками. </w:t>
      </w:r>
    </w:p>
    <w:p w:rsidR="00427FCE" w:rsidRPr="00D9613F" w:rsidRDefault="00427FCE" w:rsidP="00D9613F">
      <w:pPr>
        <w:shd w:val="clear" w:color="auto" w:fill="FFFFFF"/>
        <w:ind w:firstLine="992"/>
        <w:jc w:val="both"/>
        <w:rPr>
          <w:sz w:val="24"/>
          <w:szCs w:val="24"/>
        </w:rPr>
      </w:pPr>
      <w:r w:rsidRPr="00D9613F">
        <w:rPr>
          <w:sz w:val="24"/>
          <w:szCs w:val="24"/>
        </w:rPr>
        <w:t xml:space="preserve">Буквально ответить на вопросы: как же происходит передача специальных знаний, умений и навыков, посредством чего спортивный педагог осуществляет нравственное и педагогическое воздействие на учащихся? </w:t>
      </w:r>
    </w:p>
    <w:p w:rsidR="00427FCE" w:rsidRPr="00D9613F" w:rsidRDefault="00427FCE" w:rsidP="00D9613F">
      <w:pPr>
        <w:shd w:val="clear" w:color="auto" w:fill="FFFFFF"/>
        <w:ind w:firstLine="992"/>
        <w:jc w:val="both"/>
        <w:rPr>
          <w:sz w:val="24"/>
          <w:szCs w:val="24"/>
        </w:rPr>
      </w:pPr>
      <w:proofErr w:type="spellStart"/>
      <w:r w:rsidRPr="00D9613F">
        <w:rPr>
          <w:sz w:val="24"/>
          <w:szCs w:val="24"/>
        </w:rPr>
        <w:t>Деркач</w:t>
      </w:r>
      <w:proofErr w:type="spellEnd"/>
      <w:r w:rsidRPr="00D9613F">
        <w:rPr>
          <w:sz w:val="24"/>
          <w:szCs w:val="24"/>
        </w:rPr>
        <w:t xml:space="preserve"> А.А. в своей работе отмечает, что мастерство тренера выражается в умении владеть средствами педагогической техники, т. е. быть эстетически выразительным, уметь, когда это нужно скрывать своё дурное настроение, а если необходимо – показать свою взволнованность, радость, страстность. Он говорит о том, что именно педагогическая техника позволяет тренеру управлять своими эмоциями, организовывать своё поведение. Что является неотъемлемым условием для успешной организации педагогического процесса. </w:t>
      </w:r>
    </w:p>
    <w:p w:rsidR="00427FCE" w:rsidRPr="00D9613F" w:rsidRDefault="00427FCE" w:rsidP="00D9613F">
      <w:pPr>
        <w:shd w:val="clear" w:color="auto" w:fill="FFFFFF"/>
        <w:ind w:firstLine="992"/>
        <w:jc w:val="both"/>
        <w:rPr>
          <w:sz w:val="24"/>
          <w:szCs w:val="24"/>
        </w:rPr>
      </w:pPr>
      <w:r w:rsidRPr="00D9613F">
        <w:rPr>
          <w:sz w:val="24"/>
          <w:szCs w:val="24"/>
        </w:rPr>
        <w:t xml:space="preserve">Традиционно считается, что педагогическая техника как научное понятие было введено А.С.Макаренко. В широком смысле она понимается «как научно организованная система всех влияний на главный объект воспитания – личность и коллектив». </w:t>
      </w:r>
    </w:p>
    <w:p w:rsidR="00427FCE" w:rsidRPr="00D9613F" w:rsidRDefault="00427FCE" w:rsidP="00D9613F">
      <w:pPr>
        <w:shd w:val="clear" w:color="auto" w:fill="FFFFFF"/>
        <w:ind w:firstLine="992"/>
        <w:jc w:val="both"/>
        <w:rPr>
          <w:sz w:val="24"/>
          <w:szCs w:val="24"/>
        </w:rPr>
      </w:pPr>
      <w:r w:rsidRPr="00D9613F">
        <w:rPr>
          <w:sz w:val="24"/>
          <w:szCs w:val="24"/>
        </w:rPr>
        <w:t xml:space="preserve">В этом случае речь идёт о целом ряде приёмов и методов воспитания и обучения (традиции, игры, доверие, проектировка личности, педагогика действия и т.д.). </w:t>
      </w:r>
    </w:p>
    <w:p w:rsidR="00427FCE" w:rsidRPr="00D9613F" w:rsidRDefault="00427FCE" w:rsidP="00D9613F">
      <w:pPr>
        <w:shd w:val="clear" w:color="auto" w:fill="FFFFFF"/>
        <w:ind w:firstLine="992"/>
        <w:jc w:val="both"/>
        <w:rPr>
          <w:sz w:val="24"/>
          <w:szCs w:val="24"/>
        </w:rPr>
      </w:pPr>
      <w:r w:rsidRPr="00D9613F">
        <w:rPr>
          <w:sz w:val="24"/>
          <w:szCs w:val="24"/>
        </w:rPr>
        <w:t xml:space="preserve">В более узком плане педагогическая техника рассматривается здесь «как средство реализации внешних проявлений педагогического мастерства». А.С.Макаренко выделил такие её компоненты как: </w:t>
      </w:r>
    </w:p>
    <w:p w:rsidR="00427FCE" w:rsidRPr="00D9613F" w:rsidRDefault="00427FCE" w:rsidP="00D9613F">
      <w:pPr>
        <w:shd w:val="clear" w:color="auto" w:fill="FFFFFF"/>
        <w:ind w:firstLine="992"/>
        <w:jc w:val="both"/>
        <w:rPr>
          <w:sz w:val="24"/>
          <w:szCs w:val="24"/>
        </w:rPr>
      </w:pPr>
      <w:r w:rsidRPr="00D9613F">
        <w:rPr>
          <w:sz w:val="24"/>
          <w:szCs w:val="24"/>
        </w:rPr>
        <w:t xml:space="preserve">- постановка голоса, необходимая для точного выражения мыслей и чувств; </w:t>
      </w:r>
    </w:p>
    <w:p w:rsidR="00427FCE" w:rsidRPr="00D9613F" w:rsidRDefault="00427FCE" w:rsidP="00D9613F">
      <w:pPr>
        <w:shd w:val="clear" w:color="auto" w:fill="FFFFFF"/>
        <w:ind w:firstLine="992"/>
        <w:jc w:val="both"/>
        <w:rPr>
          <w:sz w:val="24"/>
          <w:szCs w:val="24"/>
        </w:rPr>
      </w:pPr>
      <w:r w:rsidRPr="00D9613F">
        <w:rPr>
          <w:sz w:val="24"/>
          <w:szCs w:val="24"/>
        </w:rPr>
        <w:t xml:space="preserve">- мимика и пантомимика для точной реакции на те или иные действия или ситуации, </w:t>
      </w:r>
      <w:proofErr w:type="spellStart"/>
      <w:proofErr w:type="gramStart"/>
      <w:r w:rsidRPr="00D9613F">
        <w:rPr>
          <w:sz w:val="24"/>
          <w:szCs w:val="24"/>
        </w:rPr>
        <w:t>позво-ляющие</w:t>
      </w:r>
      <w:proofErr w:type="spellEnd"/>
      <w:proofErr w:type="gramEnd"/>
      <w:r w:rsidRPr="00D9613F">
        <w:rPr>
          <w:sz w:val="24"/>
          <w:szCs w:val="24"/>
        </w:rPr>
        <w:t xml:space="preserve"> проявлять в целесообразных границах гнев, негодование, радость, любовь; </w:t>
      </w:r>
    </w:p>
    <w:p w:rsidR="00427FCE" w:rsidRPr="00D9613F" w:rsidRDefault="00427FCE" w:rsidP="00D9613F">
      <w:pPr>
        <w:shd w:val="clear" w:color="auto" w:fill="FFFFFF"/>
        <w:ind w:firstLine="992"/>
        <w:jc w:val="both"/>
        <w:rPr>
          <w:sz w:val="24"/>
          <w:szCs w:val="24"/>
        </w:rPr>
      </w:pPr>
      <w:r w:rsidRPr="00D9613F">
        <w:rPr>
          <w:sz w:val="24"/>
          <w:szCs w:val="24"/>
        </w:rPr>
        <w:t xml:space="preserve">- умение «смотреть» на ребёнка и видеть процессы в нём происходящие. </w:t>
      </w:r>
    </w:p>
    <w:p w:rsidR="00427FCE" w:rsidRPr="00D9613F" w:rsidRDefault="00427FCE" w:rsidP="00D9613F">
      <w:pPr>
        <w:shd w:val="clear" w:color="auto" w:fill="FFFFFF"/>
        <w:ind w:firstLine="992"/>
        <w:jc w:val="both"/>
        <w:rPr>
          <w:sz w:val="24"/>
          <w:szCs w:val="24"/>
        </w:rPr>
      </w:pPr>
      <w:r w:rsidRPr="00D9613F">
        <w:rPr>
          <w:sz w:val="24"/>
          <w:szCs w:val="24"/>
        </w:rPr>
        <w:t xml:space="preserve">Однако одни авторы сводят педагогическую технику к педагогическому такту. Другие рассматривают её как форму организации поведения педагога, совокупность средств, приёмов эффективного педагогического воздействия. Третьи – как практический уровень реализации мастерства, как специальную подготовку педагога к творческому труду и даже как интегральное качество личности. Педагогическая техника также рассматривается, как умение использовать в педагогическом процессе эмоционально-выразительные средства – голосовые, моторные, мимические, управление своим психическим состоянием. </w:t>
      </w:r>
    </w:p>
    <w:p w:rsidR="00427FCE" w:rsidRPr="00D9613F" w:rsidRDefault="00427FCE" w:rsidP="00D9613F">
      <w:pPr>
        <w:shd w:val="clear" w:color="auto" w:fill="FFFFFF"/>
        <w:ind w:firstLine="992"/>
        <w:jc w:val="both"/>
        <w:rPr>
          <w:sz w:val="24"/>
          <w:szCs w:val="24"/>
        </w:rPr>
      </w:pPr>
      <w:r w:rsidRPr="00D9613F">
        <w:rPr>
          <w:sz w:val="24"/>
          <w:szCs w:val="24"/>
        </w:rPr>
        <w:t xml:space="preserve">Турчанинова Ю.И. рассматривает сущность педагогической техники с точки зрения её </w:t>
      </w:r>
      <w:proofErr w:type="spellStart"/>
      <w:proofErr w:type="gramStart"/>
      <w:r w:rsidRPr="00D9613F">
        <w:rPr>
          <w:sz w:val="24"/>
          <w:szCs w:val="24"/>
        </w:rPr>
        <w:t>двух-компонентной</w:t>
      </w:r>
      <w:proofErr w:type="spellEnd"/>
      <w:proofErr w:type="gramEnd"/>
      <w:r w:rsidRPr="00D9613F">
        <w:rPr>
          <w:sz w:val="24"/>
          <w:szCs w:val="24"/>
        </w:rPr>
        <w:t xml:space="preserve"> структуры, состоящей из техники общения и техники предметной деятельности. Исследователь определяет педагогическую технику, как части системы </w:t>
      </w:r>
      <w:proofErr w:type="gramStart"/>
      <w:r w:rsidRPr="00D9613F">
        <w:rPr>
          <w:sz w:val="24"/>
          <w:szCs w:val="24"/>
        </w:rPr>
        <w:t>обще педагогических</w:t>
      </w:r>
      <w:proofErr w:type="gramEnd"/>
      <w:r w:rsidRPr="00D9613F">
        <w:rPr>
          <w:sz w:val="24"/>
          <w:szCs w:val="24"/>
        </w:rPr>
        <w:t xml:space="preserve"> умений учителя, которая в непосредственном взаимодействии с воспитанниками обеспечивает оптимальное использование педагогического потенциала личности учителя (техника общения). А так же, и педагогического потенциала разнообразных объектов материальной и духовной культуры (техника предметной деятельности). </w:t>
      </w:r>
    </w:p>
    <w:p w:rsidR="00427FCE" w:rsidRPr="00D9613F" w:rsidRDefault="00427FCE" w:rsidP="00D9613F">
      <w:pPr>
        <w:shd w:val="clear" w:color="auto" w:fill="FFFFFF"/>
        <w:ind w:firstLine="992"/>
        <w:jc w:val="both"/>
        <w:rPr>
          <w:sz w:val="24"/>
          <w:szCs w:val="24"/>
        </w:rPr>
      </w:pPr>
      <w:proofErr w:type="spellStart"/>
      <w:r w:rsidRPr="00D9613F">
        <w:rPr>
          <w:sz w:val="24"/>
          <w:szCs w:val="24"/>
        </w:rPr>
        <w:t>Зязюн</w:t>
      </w:r>
      <w:proofErr w:type="spellEnd"/>
      <w:r w:rsidRPr="00D9613F">
        <w:rPr>
          <w:sz w:val="24"/>
          <w:szCs w:val="24"/>
        </w:rPr>
        <w:t xml:space="preserve"> И.А. говорит, о том, что педагогическая техника способствует гармоническому единству внутреннего содержания деятельности учителя и внешнего его выражения. Он определяет технику как совокупность приёмов, а речь и невербальные средства общения называет её средствами. В понятие «педагогическая техника» включены две группы компонентов. </w:t>
      </w:r>
    </w:p>
    <w:p w:rsidR="00427FCE" w:rsidRPr="00D9613F" w:rsidRDefault="00427FCE" w:rsidP="00D9613F">
      <w:pPr>
        <w:shd w:val="clear" w:color="auto" w:fill="FFFFFF"/>
        <w:ind w:firstLine="992"/>
        <w:jc w:val="both"/>
        <w:rPr>
          <w:sz w:val="24"/>
          <w:szCs w:val="24"/>
        </w:rPr>
      </w:pPr>
      <w:r w:rsidRPr="00D9613F">
        <w:rPr>
          <w:sz w:val="24"/>
          <w:szCs w:val="24"/>
        </w:rPr>
        <w:t xml:space="preserve">Первая группа компонентов связана с умением педагога, управлять своим поведением, что означает: </w:t>
      </w:r>
    </w:p>
    <w:p w:rsidR="00427FCE" w:rsidRPr="00D9613F" w:rsidRDefault="00427FCE" w:rsidP="00D9613F">
      <w:pPr>
        <w:shd w:val="clear" w:color="auto" w:fill="FFFFFF"/>
        <w:ind w:firstLine="992"/>
        <w:jc w:val="both"/>
        <w:rPr>
          <w:sz w:val="24"/>
          <w:szCs w:val="24"/>
        </w:rPr>
      </w:pPr>
      <w:r w:rsidRPr="00D9613F">
        <w:rPr>
          <w:sz w:val="24"/>
          <w:szCs w:val="24"/>
        </w:rPr>
        <w:lastRenderedPageBreak/>
        <w:t xml:space="preserve">- владение своим организмом (мимика, пантомимика); </w:t>
      </w:r>
    </w:p>
    <w:p w:rsidR="00427FCE" w:rsidRPr="00D9613F" w:rsidRDefault="00427FCE" w:rsidP="00D9613F">
      <w:pPr>
        <w:shd w:val="clear" w:color="auto" w:fill="FFFFFF"/>
        <w:ind w:firstLine="992"/>
        <w:jc w:val="both"/>
        <w:rPr>
          <w:sz w:val="24"/>
          <w:szCs w:val="24"/>
        </w:rPr>
      </w:pPr>
      <w:r w:rsidRPr="00D9613F">
        <w:rPr>
          <w:sz w:val="24"/>
          <w:szCs w:val="24"/>
        </w:rPr>
        <w:t xml:space="preserve">- управление эмоциями, настроением (снятие излишнего психического напряжения, создание творческого самочувствия); </w:t>
      </w:r>
    </w:p>
    <w:p w:rsidR="00427FCE" w:rsidRPr="00D9613F" w:rsidRDefault="00427FCE" w:rsidP="00D9613F">
      <w:pPr>
        <w:shd w:val="clear" w:color="auto" w:fill="FFFFFF"/>
        <w:ind w:firstLine="992"/>
        <w:jc w:val="both"/>
        <w:rPr>
          <w:sz w:val="24"/>
          <w:szCs w:val="24"/>
        </w:rPr>
      </w:pPr>
      <w:r w:rsidRPr="00D9613F">
        <w:rPr>
          <w:sz w:val="24"/>
          <w:szCs w:val="24"/>
        </w:rPr>
        <w:t xml:space="preserve">- </w:t>
      </w:r>
      <w:proofErr w:type="spellStart"/>
      <w:r w:rsidRPr="00D9613F">
        <w:rPr>
          <w:sz w:val="24"/>
          <w:szCs w:val="24"/>
        </w:rPr>
        <w:t>социально-перцептивные</w:t>
      </w:r>
      <w:proofErr w:type="spellEnd"/>
      <w:r w:rsidRPr="00D9613F">
        <w:rPr>
          <w:sz w:val="24"/>
          <w:szCs w:val="24"/>
        </w:rPr>
        <w:t xml:space="preserve"> умения (внимание, наблюдательность, воображение); </w:t>
      </w:r>
    </w:p>
    <w:p w:rsidR="00427FCE" w:rsidRPr="00D9613F" w:rsidRDefault="00427FCE" w:rsidP="00D9613F">
      <w:pPr>
        <w:shd w:val="clear" w:color="auto" w:fill="FFFFFF"/>
        <w:ind w:firstLine="992"/>
        <w:jc w:val="both"/>
        <w:rPr>
          <w:sz w:val="24"/>
          <w:szCs w:val="24"/>
        </w:rPr>
      </w:pPr>
      <w:r w:rsidRPr="00D9613F">
        <w:rPr>
          <w:sz w:val="24"/>
          <w:szCs w:val="24"/>
        </w:rPr>
        <w:t xml:space="preserve">- техника речи (дыхание, постановка голоса, дикции, темп речи). </w:t>
      </w:r>
    </w:p>
    <w:p w:rsidR="00427FCE" w:rsidRPr="00D9613F" w:rsidRDefault="00427FCE" w:rsidP="00D9613F">
      <w:pPr>
        <w:shd w:val="clear" w:color="auto" w:fill="FFFFFF"/>
        <w:ind w:firstLine="992"/>
        <w:jc w:val="both"/>
        <w:rPr>
          <w:sz w:val="24"/>
          <w:szCs w:val="24"/>
        </w:rPr>
      </w:pPr>
      <w:r w:rsidRPr="00D9613F">
        <w:rPr>
          <w:sz w:val="24"/>
          <w:szCs w:val="24"/>
        </w:rPr>
        <w:t xml:space="preserve">Вторая группа компонентов педагогической техники связана с умением, воздействовать на личность и коллектив, и раскрывает технологическую сторону процесса воспитания и обучения: дидактические, организаторские, конструктивные, коммуникативные умения; технологические приёмы предъявления требований, управления педагогическим общением, организация коллективных творческих дел. </w:t>
      </w:r>
    </w:p>
    <w:p w:rsidR="00427FCE" w:rsidRPr="00D9613F" w:rsidRDefault="00427FCE" w:rsidP="00D9613F">
      <w:pPr>
        <w:shd w:val="clear" w:color="auto" w:fill="FFFFFF"/>
        <w:ind w:firstLine="992"/>
        <w:jc w:val="both"/>
        <w:rPr>
          <w:sz w:val="24"/>
          <w:szCs w:val="24"/>
        </w:rPr>
      </w:pPr>
      <w:r w:rsidRPr="00D9613F">
        <w:rPr>
          <w:sz w:val="24"/>
          <w:szCs w:val="24"/>
        </w:rPr>
        <w:t xml:space="preserve">Таким образом, при любом подходе к определению педагогической техники в ней устойчиво сохраняются следующие элементы: </w:t>
      </w:r>
    </w:p>
    <w:p w:rsidR="00427FCE" w:rsidRPr="00D9613F" w:rsidRDefault="00427FCE" w:rsidP="00D9613F">
      <w:pPr>
        <w:shd w:val="clear" w:color="auto" w:fill="FFFFFF"/>
        <w:ind w:firstLine="992"/>
        <w:jc w:val="both"/>
        <w:rPr>
          <w:sz w:val="24"/>
          <w:szCs w:val="24"/>
        </w:rPr>
      </w:pPr>
      <w:r w:rsidRPr="00D9613F">
        <w:rPr>
          <w:sz w:val="24"/>
          <w:szCs w:val="24"/>
        </w:rPr>
        <w:t xml:space="preserve">- техника речи (голос, дыхание, дикция, интонирование, эмоциональность); </w:t>
      </w:r>
    </w:p>
    <w:p w:rsidR="00427FCE" w:rsidRPr="00D9613F" w:rsidRDefault="00427FCE" w:rsidP="00D9613F">
      <w:pPr>
        <w:shd w:val="clear" w:color="auto" w:fill="FFFFFF"/>
        <w:ind w:firstLine="992"/>
        <w:jc w:val="both"/>
        <w:rPr>
          <w:sz w:val="24"/>
          <w:szCs w:val="24"/>
        </w:rPr>
      </w:pPr>
      <w:r w:rsidRPr="00D9613F">
        <w:rPr>
          <w:sz w:val="24"/>
          <w:szCs w:val="24"/>
        </w:rPr>
        <w:t xml:space="preserve">- мимическая техника (мимика лица); </w:t>
      </w:r>
    </w:p>
    <w:p w:rsidR="00427FCE" w:rsidRPr="00D9613F" w:rsidRDefault="00427FCE" w:rsidP="00D9613F">
      <w:pPr>
        <w:shd w:val="clear" w:color="auto" w:fill="FFFFFF"/>
        <w:ind w:firstLine="992"/>
        <w:jc w:val="both"/>
        <w:rPr>
          <w:sz w:val="24"/>
          <w:szCs w:val="24"/>
        </w:rPr>
      </w:pPr>
      <w:r w:rsidRPr="00D9613F">
        <w:rPr>
          <w:sz w:val="24"/>
          <w:szCs w:val="24"/>
        </w:rPr>
        <w:t xml:space="preserve">- пантомимическая техника (внешний вид, жест, взгляд); </w:t>
      </w:r>
    </w:p>
    <w:p w:rsidR="00427FCE" w:rsidRPr="00D9613F" w:rsidRDefault="00427FCE" w:rsidP="00D9613F">
      <w:pPr>
        <w:shd w:val="clear" w:color="auto" w:fill="FFFFFF"/>
        <w:ind w:firstLine="992"/>
        <w:jc w:val="both"/>
        <w:rPr>
          <w:sz w:val="24"/>
          <w:szCs w:val="24"/>
        </w:rPr>
      </w:pPr>
      <w:r w:rsidRPr="00D9613F">
        <w:rPr>
          <w:sz w:val="24"/>
          <w:szCs w:val="24"/>
        </w:rPr>
        <w:t xml:space="preserve">- </w:t>
      </w:r>
      <w:proofErr w:type="spellStart"/>
      <w:r w:rsidRPr="00D9613F">
        <w:rPr>
          <w:sz w:val="24"/>
          <w:szCs w:val="24"/>
        </w:rPr>
        <w:t>саморегуляция</w:t>
      </w:r>
      <w:proofErr w:type="spellEnd"/>
      <w:r w:rsidRPr="00D9613F">
        <w:rPr>
          <w:sz w:val="24"/>
          <w:szCs w:val="24"/>
        </w:rPr>
        <w:t xml:space="preserve"> психической деятельности (самоконтроль, выдержка). </w:t>
      </w:r>
    </w:p>
    <w:p w:rsidR="00427FCE" w:rsidRPr="00D9613F" w:rsidRDefault="00427FCE" w:rsidP="00D9613F">
      <w:pPr>
        <w:shd w:val="clear" w:color="auto" w:fill="FFFFFF"/>
        <w:ind w:firstLine="992"/>
        <w:jc w:val="both"/>
        <w:rPr>
          <w:sz w:val="24"/>
          <w:szCs w:val="24"/>
        </w:rPr>
      </w:pPr>
      <w:r w:rsidRPr="00D9613F">
        <w:rPr>
          <w:sz w:val="24"/>
          <w:szCs w:val="24"/>
        </w:rPr>
        <w:t xml:space="preserve">Чтобы убедиться в том, что развитие умений педагогической техники действительно </w:t>
      </w:r>
      <w:proofErr w:type="spellStart"/>
      <w:proofErr w:type="gramStart"/>
      <w:r w:rsidRPr="00D9613F">
        <w:rPr>
          <w:sz w:val="24"/>
          <w:szCs w:val="24"/>
        </w:rPr>
        <w:t>воз-можно</w:t>
      </w:r>
      <w:proofErr w:type="spellEnd"/>
      <w:proofErr w:type="gramEnd"/>
      <w:r w:rsidRPr="00D9613F">
        <w:rPr>
          <w:sz w:val="24"/>
          <w:szCs w:val="24"/>
        </w:rPr>
        <w:t xml:space="preserve"> и необходимо для спортивного педагога, рассмотрим подробнее элементы педагогической техники, опираясь на работу </w:t>
      </w:r>
      <w:proofErr w:type="spellStart"/>
      <w:r w:rsidRPr="00D9613F">
        <w:rPr>
          <w:sz w:val="24"/>
          <w:szCs w:val="24"/>
        </w:rPr>
        <w:t>Зязюна</w:t>
      </w:r>
      <w:proofErr w:type="spellEnd"/>
      <w:r w:rsidRPr="00D9613F">
        <w:rPr>
          <w:sz w:val="24"/>
          <w:szCs w:val="24"/>
        </w:rPr>
        <w:t xml:space="preserve"> А.И. </w:t>
      </w:r>
    </w:p>
    <w:p w:rsidR="00427FCE" w:rsidRPr="00D9613F" w:rsidRDefault="00427FCE" w:rsidP="00D9613F">
      <w:pPr>
        <w:shd w:val="clear" w:color="auto" w:fill="FFFFFF"/>
        <w:ind w:firstLine="992"/>
        <w:jc w:val="both"/>
        <w:rPr>
          <w:sz w:val="24"/>
          <w:szCs w:val="24"/>
        </w:rPr>
      </w:pPr>
      <w:r w:rsidRPr="00D9613F">
        <w:rPr>
          <w:sz w:val="24"/>
          <w:szCs w:val="24"/>
        </w:rPr>
        <w:t xml:space="preserve">По подсчётам учёных на учебное слушание приходится приблизительно ¼ - ½ всего </w:t>
      </w:r>
      <w:proofErr w:type="spellStart"/>
      <w:proofErr w:type="gramStart"/>
      <w:r w:rsidRPr="00D9613F">
        <w:rPr>
          <w:sz w:val="24"/>
          <w:szCs w:val="24"/>
        </w:rPr>
        <w:t>учебно-го</w:t>
      </w:r>
      <w:proofErr w:type="spellEnd"/>
      <w:proofErr w:type="gramEnd"/>
      <w:r w:rsidRPr="00D9613F">
        <w:rPr>
          <w:sz w:val="24"/>
          <w:szCs w:val="24"/>
        </w:rPr>
        <w:t xml:space="preserve"> времени, следовательно, процесс правильного восприятия учащимися учебного материала </w:t>
      </w:r>
      <w:proofErr w:type="spellStart"/>
      <w:r w:rsidRPr="00D9613F">
        <w:rPr>
          <w:sz w:val="24"/>
          <w:szCs w:val="24"/>
        </w:rPr>
        <w:t>за-висит</w:t>
      </w:r>
      <w:proofErr w:type="spellEnd"/>
      <w:r w:rsidRPr="00D9613F">
        <w:rPr>
          <w:sz w:val="24"/>
          <w:szCs w:val="24"/>
        </w:rPr>
        <w:t xml:space="preserve"> от совершенства речи учителя. </w:t>
      </w:r>
    </w:p>
    <w:p w:rsidR="00427FCE" w:rsidRPr="00D9613F" w:rsidRDefault="00427FCE" w:rsidP="00D9613F">
      <w:pPr>
        <w:shd w:val="clear" w:color="auto" w:fill="FFFFFF"/>
        <w:ind w:firstLine="992"/>
        <w:jc w:val="both"/>
        <w:rPr>
          <w:sz w:val="24"/>
          <w:szCs w:val="24"/>
        </w:rPr>
      </w:pPr>
      <w:r w:rsidRPr="00D9613F">
        <w:rPr>
          <w:sz w:val="24"/>
          <w:szCs w:val="24"/>
        </w:rPr>
        <w:t xml:space="preserve">Некоторые считают, что голос и его тембр – только природные данные человека. Однако </w:t>
      </w:r>
      <w:proofErr w:type="spellStart"/>
      <w:proofErr w:type="gramStart"/>
      <w:r w:rsidRPr="00D9613F">
        <w:rPr>
          <w:sz w:val="24"/>
          <w:szCs w:val="24"/>
        </w:rPr>
        <w:t>со-временная</w:t>
      </w:r>
      <w:proofErr w:type="spellEnd"/>
      <w:proofErr w:type="gramEnd"/>
      <w:r w:rsidRPr="00D9613F">
        <w:rPr>
          <w:sz w:val="24"/>
          <w:szCs w:val="24"/>
        </w:rPr>
        <w:t xml:space="preserve"> физиология доказала, что качество голоса можно совершенствовать. Как уже отмечалось выше, техника речи включает в себя дыхание, голос, дикцию, ритмику. </w:t>
      </w:r>
    </w:p>
    <w:p w:rsidR="00427FCE" w:rsidRPr="00D9613F" w:rsidRDefault="00427FCE" w:rsidP="00D9613F">
      <w:pPr>
        <w:shd w:val="clear" w:color="auto" w:fill="FFFFFF"/>
        <w:ind w:firstLine="992"/>
        <w:jc w:val="both"/>
        <w:rPr>
          <w:sz w:val="24"/>
          <w:szCs w:val="24"/>
        </w:rPr>
      </w:pPr>
      <w:r w:rsidRPr="00D9613F">
        <w:rPr>
          <w:sz w:val="24"/>
          <w:szCs w:val="24"/>
        </w:rPr>
        <w:t xml:space="preserve">Так дыхание выступает энергетической базой речи. Речевое дыхание называют фонационным (от греческого слова </w:t>
      </w:r>
      <w:proofErr w:type="spellStart"/>
      <w:r w:rsidRPr="00D9613F">
        <w:rPr>
          <w:sz w:val="24"/>
          <w:szCs w:val="24"/>
        </w:rPr>
        <w:t>phono</w:t>
      </w:r>
      <w:proofErr w:type="spellEnd"/>
      <w:r w:rsidRPr="00D9613F">
        <w:rPr>
          <w:sz w:val="24"/>
          <w:szCs w:val="24"/>
        </w:rPr>
        <w:t xml:space="preserve"> –звук). Из всех видов дыхания (верхнее, грудное, диафрагмальное, диафрагмально-рёберное), правильным считается диафрагмально-рёберное. Оно осуществляется за счёт изменения объёма грудной клетки в продольном и поперечном направлениях вследствие сокращения диафрагмы, межрёберных дыхательных мышц, а также брюшных мышц живота. Такое дыхание используют как основу для речевого дыхания. В речевом дыхании выдох длиннее вдоха. Последовательность речевого дыхания – короткий вдох, пауза (для укрепления брюшного пресса), длинный звуковой выдох. Звуки речи образуются при выдохе. Поэтому его правильная организация важна для постановки речевого дыхания и голоса, их развития и совершенствования. </w:t>
      </w:r>
    </w:p>
    <w:p w:rsidR="00427FCE" w:rsidRPr="00D9613F" w:rsidRDefault="00427FCE" w:rsidP="00D9613F">
      <w:pPr>
        <w:shd w:val="clear" w:color="auto" w:fill="FFFFFF"/>
        <w:ind w:firstLine="992"/>
        <w:jc w:val="both"/>
        <w:rPr>
          <w:sz w:val="24"/>
          <w:szCs w:val="24"/>
        </w:rPr>
      </w:pPr>
      <w:r w:rsidRPr="00D9613F">
        <w:rPr>
          <w:sz w:val="24"/>
          <w:szCs w:val="24"/>
        </w:rPr>
        <w:t xml:space="preserve">Голос, поставленный природой, встречается довольно редко. </w:t>
      </w:r>
    </w:p>
    <w:p w:rsidR="00427FCE" w:rsidRPr="00D9613F" w:rsidRDefault="00427FCE" w:rsidP="00D9613F">
      <w:pPr>
        <w:shd w:val="clear" w:color="auto" w:fill="FFFFFF"/>
        <w:ind w:firstLine="992"/>
        <w:jc w:val="both"/>
        <w:rPr>
          <w:sz w:val="24"/>
          <w:szCs w:val="24"/>
        </w:rPr>
      </w:pPr>
      <w:r w:rsidRPr="00D9613F">
        <w:rPr>
          <w:sz w:val="24"/>
          <w:szCs w:val="24"/>
        </w:rPr>
        <w:t xml:space="preserve">Голос – звук, образующийся после смыкания и размыкания голосовых связок, в результате прохождения выдыхаемого воздуха через гортань. Важной особенностью голоса педагога является сила звука. Сила зависит от активности работы органов речевого аппарата. Важное условие слышимости голоса </w:t>
      </w:r>
      <w:proofErr w:type="spellStart"/>
      <w:r w:rsidRPr="00D9613F">
        <w:rPr>
          <w:sz w:val="24"/>
          <w:szCs w:val="24"/>
        </w:rPr>
        <w:t>полётность</w:t>
      </w:r>
      <w:proofErr w:type="spellEnd"/>
      <w:r w:rsidRPr="00D9613F">
        <w:rPr>
          <w:sz w:val="24"/>
          <w:szCs w:val="24"/>
        </w:rPr>
        <w:t xml:space="preserve">. Этот термин определяет способность посылать свой голос на расстояние и регулировать громкость. Существенное значение имеет гибкость, подвижность голоса, умение легко изменять его, подчиняясь содержанию, слушателям. Диапазон – объём голоса. Границы его определяются самым высоким и самым низким тоном. Сужение диапазона голоса ведёт к появлению монотонности. Тембр – окраска звука, яркость, его мягкость, теплота, индивидуальность. </w:t>
      </w:r>
    </w:p>
    <w:p w:rsidR="00427FCE" w:rsidRPr="00D9613F" w:rsidRDefault="00427FCE" w:rsidP="00D9613F">
      <w:pPr>
        <w:shd w:val="clear" w:color="auto" w:fill="FFFFFF"/>
        <w:ind w:firstLine="992"/>
        <w:jc w:val="both"/>
        <w:rPr>
          <w:sz w:val="24"/>
          <w:szCs w:val="24"/>
        </w:rPr>
      </w:pPr>
      <w:r w:rsidRPr="00D9613F">
        <w:rPr>
          <w:sz w:val="24"/>
          <w:szCs w:val="24"/>
        </w:rPr>
        <w:t xml:space="preserve">Все эти свойства голоса вырабатываются специальными упражнениями. Процесс воспитания голоса трудоёмкий и индивидуальный. Он требует строго индивидуальной методики и контроля со стороны опытных специалистов. </w:t>
      </w:r>
    </w:p>
    <w:p w:rsidR="00427FCE" w:rsidRPr="00D9613F" w:rsidRDefault="00427FCE" w:rsidP="00D9613F">
      <w:pPr>
        <w:shd w:val="clear" w:color="auto" w:fill="FFFFFF"/>
        <w:ind w:firstLine="992"/>
        <w:jc w:val="both"/>
        <w:rPr>
          <w:sz w:val="24"/>
          <w:szCs w:val="24"/>
        </w:rPr>
      </w:pPr>
      <w:r w:rsidRPr="00D9613F">
        <w:rPr>
          <w:sz w:val="24"/>
          <w:szCs w:val="24"/>
        </w:rPr>
        <w:t xml:space="preserve">Дикция - это ясность и чёткость в произношении слов, слогов и звуков. Она зависит от согласованной и энергичной работы всего речевого аппарата. Частый дефект </w:t>
      </w:r>
      <w:r w:rsidRPr="00D9613F">
        <w:rPr>
          <w:sz w:val="24"/>
          <w:szCs w:val="24"/>
        </w:rPr>
        <w:lastRenderedPageBreak/>
        <w:t xml:space="preserve">дикции – скороговорка. Невнятной речь бывает из-за звучания «сквозь зубы», съедания конечной согласной или звуков внутри слова. </w:t>
      </w:r>
    </w:p>
    <w:p w:rsidR="00427FCE" w:rsidRPr="00D9613F" w:rsidRDefault="00427FCE" w:rsidP="00D9613F">
      <w:pPr>
        <w:shd w:val="clear" w:color="auto" w:fill="FFFFFF"/>
        <w:ind w:firstLine="992"/>
        <w:jc w:val="both"/>
        <w:rPr>
          <w:sz w:val="24"/>
          <w:szCs w:val="24"/>
        </w:rPr>
      </w:pPr>
      <w:r w:rsidRPr="00D9613F">
        <w:rPr>
          <w:sz w:val="24"/>
          <w:szCs w:val="24"/>
        </w:rPr>
        <w:t xml:space="preserve">Некоторым свойственно нечёткое произношение свистящих и шипящих из-за неподвижной верхней и вялой нижней губы. </w:t>
      </w:r>
    </w:p>
    <w:p w:rsidR="00427FCE" w:rsidRPr="00D9613F" w:rsidRDefault="00427FCE" w:rsidP="00D9613F">
      <w:pPr>
        <w:shd w:val="clear" w:color="auto" w:fill="FFFFFF"/>
        <w:ind w:firstLine="992"/>
        <w:jc w:val="both"/>
        <w:rPr>
          <w:sz w:val="24"/>
          <w:szCs w:val="24"/>
        </w:rPr>
      </w:pPr>
      <w:r w:rsidRPr="00D9613F">
        <w:rPr>
          <w:sz w:val="24"/>
          <w:szCs w:val="24"/>
        </w:rPr>
        <w:t xml:space="preserve">Совершенствование дикции связано, прежде всего, с отработкой артикуляции – движения органов речи. Для этого необходимо выполнять специальную артикуляционную гимнастику, которая включает упражнения для разминки речевого аппарата и упражнения для отработки артикуляции каждого гласного и согласного звука. </w:t>
      </w:r>
    </w:p>
    <w:p w:rsidR="00427FCE" w:rsidRPr="00D9613F" w:rsidRDefault="00427FCE" w:rsidP="00D9613F">
      <w:pPr>
        <w:shd w:val="clear" w:color="auto" w:fill="FFFFFF"/>
        <w:ind w:firstLine="992"/>
        <w:jc w:val="both"/>
        <w:rPr>
          <w:sz w:val="24"/>
          <w:szCs w:val="24"/>
        </w:rPr>
      </w:pPr>
      <w:r w:rsidRPr="00D9613F">
        <w:rPr>
          <w:sz w:val="24"/>
          <w:szCs w:val="24"/>
        </w:rPr>
        <w:t xml:space="preserve">Ритмика определяет скорость речи в целом, длительность звучания отдельных слов, слогов, и использование пауз. Скорость речи зависит от индивидуальных качеств учителя, содержания его речи и ситуации общения. </w:t>
      </w:r>
      <w:proofErr w:type="gramStart"/>
      <w:r w:rsidRPr="00D9613F">
        <w:rPr>
          <w:sz w:val="24"/>
          <w:szCs w:val="24"/>
        </w:rPr>
        <w:t>Длительность звучания отдельных слов зависит не только от их длинны, но и от их значения.</w:t>
      </w:r>
      <w:proofErr w:type="gramEnd"/>
      <w:r w:rsidRPr="00D9613F">
        <w:rPr>
          <w:sz w:val="24"/>
          <w:szCs w:val="24"/>
        </w:rPr>
        <w:t xml:space="preserve"> Для достижения выразительности звучания следует умело пользоваться логическими и психологическими паузами. Без логических пауз – речь считается безграмотной, а, без психологических – безжизненной. </w:t>
      </w:r>
    </w:p>
    <w:p w:rsidR="00427FCE" w:rsidRPr="00D9613F" w:rsidRDefault="00427FCE" w:rsidP="00D9613F">
      <w:pPr>
        <w:shd w:val="clear" w:color="auto" w:fill="FFFFFF"/>
        <w:ind w:firstLine="992"/>
        <w:jc w:val="both"/>
        <w:rPr>
          <w:sz w:val="24"/>
          <w:szCs w:val="24"/>
        </w:rPr>
      </w:pPr>
      <w:r w:rsidRPr="00D9613F">
        <w:rPr>
          <w:sz w:val="24"/>
          <w:szCs w:val="24"/>
        </w:rPr>
        <w:t xml:space="preserve">Подводя итог можно утверждать, что голос педагога должен быть ярким, звучным, чётким, привлекающим внимание, побуждающим к мышлению, действию. Воспитание всех </w:t>
      </w:r>
      <w:proofErr w:type="spellStart"/>
      <w:proofErr w:type="gramStart"/>
      <w:r w:rsidRPr="00D9613F">
        <w:rPr>
          <w:sz w:val="24"/>
          <w:szCs w:val="24"/>
        </w:rPr>
        <w:t>перечислен-ных</w:t>
      </w:r>
      <w:proofErr w:type="spellEnd"/>
      <w:proofErr w:type="gramEnd"/>
      <w:r w:rsidRPr="00D9613F">
        <w:rPr>
          <w:sz w:val="24"/>
          <w:szCs w:val="24"/>
        </w:rPr>
        <w:t xml:space="preserve"> качеств, безусловно, требует специальной тренировки. </w:t>
      </w:r>
    </w:p>
    <w:p w:rsidR="00427FCE" w:rsidRPr="00D9613F" w:rsidRDefault="00427FCE" w:rsidP="00D9613F">
      <w:pPr>
        <w:shd w:val="clear" w:color="auto" w:fill="FFFFFF"/>
        <w:ind w:firstLine="992"/>
        <w:jc w:val="both"/>
        <w:rPr>
          <w:sz w:val="24"/>
          <w:szCs w:val="24"/>
        </w:rPr>
      </w:pPr>
      <w:r w:rsidRPr="00D9613F">
        <w:rPr>
          <w:sz w:val="24"/>
          <w:szCs w:val="24"/>
        </w:rPr>
        <w:t xml:space="preserve">Мимика – это искусство выражать свои мысли, чувства, настроения, состояния по средствам движения мускулов лица. </w:t>
      </w:r>
    </w:p>
    <w:p w:rsidR="00427FCE" w:rsidRPr="00D9613F" w:rsidRDefault="00427FCE" w:rsidP="00D9613F">
      <w:pPr>
        <w:shd w:val="clear" w:color="auto" w:fill="FFFFFF"/>
        <w:ind w:firstLine="992"/>
        <w:jc w:val="both"/>
        <w:rPr>
          <w:sz w:val="24"/>
          <w:szCs w:val="24"/>
        </w:rPr>
      </w:pPr>
      <w:r w:rsidRPr="00D9613F">
        <w:rPr>
          <w:sz w:val="24"/>
          <w:szCs w:val="24"/>
        </w:rPr>
        <w:t>Нередко движения лица и жесты оказывают на учащихся более сильное влияние, чем слова. Выражение лица должно соответствовать характеру речи, отношениям в коллективе. Оно, как и весь внешний облик, должно выражать уверенность, одобрение, осуждение, недовольство, радость, восхищение, заинтересованность и другие чувства и эмоции в различных вариантах. Широкий диапазон чу</w:t>
      </w:r>
      <w:proofErr w:type="gramStart"/>
      <w:r w:rsidRPr="00D9613F">
        <w:rPr>
          <w:sz w:val="24"/>
          <w:szCs w:val="24"/>
        </w:rPr>
        <w:t>вств сп</w:t>
      </w:r>
      <w:proofErr w:type="gramEnd"/>
      <w:r w:rsidRPr="00D9613F">
        <w:rPr>
          <w:sz w:val="24"/>
          <w:szCs w:val="24"/>
        </w:rPr>
        <w:t xml:space="preserve">особна выразить улыбка, свидетельствующая о духовном здоровье и нравственной силе человека. Также выразительными деталями мимики являются глаза и брови. Мимика и жесты повышают эмоциональную значимость информации, способствуют лучшему её усвоению. </w:t>
      </w:r>
    </w:p>
    <w:p w:rsidR="00427FCE" w:rsidRPr="00D9613F" w:rsidRDefault="00427FCE" w:rsidP="00D9613F">
      <w:pPr>
        <w:shd w:val="clear" w:color="auto" w:fill="FFFFFF"/>
        <w:ind w:firstLine="992"/>
        <w:jc w:val="both"/>
        <w:rPr>
          <w:sz w:val="24"/>
          <w:szCs w:val="24"/>
        </w:rPr>
      </w:pPr>
      <w:r w:rsidRPr="00D9613F">
        <w:rPr>
          <w:sz w:val="24"/>
          <w:szCs w:val="24"/>
        </w:rPr>
        <w:t xml:space="preserve">Педагог должен уметь показать на лице и в жестах лишь то, что способствует успешному осуществлению учебного процесса, решению поставленных педагогических задач. Взгляд должен быть обращен к слушателям, создавая визуальный контакт. Ни в коем случае нельзя допускать обращения к окнам, стенам, потолку. </w:t>
      </w:r>
    </w:p>
    <w:p w:rsidR="00427FCE" w:rsidRPr="00D9613F" w:rsidRDefault="00427FCE" w:rsidP="00D9613F">
      <w:pPr>
        <w:shd w:val="clear" w:color="auto" w:fill="FFFFFF"/>
        <w:ind w:firstLine="992"/>
        <w:jc w:val="both"/>
        <w:rPr>
          <w:sz w:val="24"/>
          <w:szCs w:val="24"/>
        </w:rPr>
      </w:pPr>
      <w:r w:rsidRPr="00D9613F">
        <w:rPr>
          <w:sz w:val="24"/>
          <w:szCs w:val="24"/>
        </w:rPr>
        <w:t xml:space="preserve">Таким образом, визуальный контакт и мимическую технику, в общем, следует сознательно развивать и тренировать. </w:t>
      </w:r>
    </w:p>
    <w:p w:rsidR="00427FCE" w:rsidRPr="00D9613F" w:rsidRDefault="00427FCE" w:rsidP="00D9613F">
      <w:pPr>
        <w:shd w:val="clear" w:color="auto" w:fill="FFFFFF"/>
        <w:ind w:firstLine="992"/>
        <w:jc w:val="both"/>
        <w:rPr>
          <w:sz w:val="24"/>
          <w:szCs w:val="24"/>
        </w:rPr>
      </w:pPr>
      <w:r w:rsidRPr="00D9613F">
        <w:rPr>
          <w:sz w:val="24"/>
          <w:szCs w:val="24"/>
        </w:rPr>
        <w:t xml:space="preserve">Пантомимика – это движения тела, рук и ног. Она помогает выделить главное, рисует образ. Красивая, выразительная осанка, прямая походка, собранность движений говорят об уверенности педагога в своих силах и знаниях. В то время как сутулость, опущенная голова, вялые руки свидетельствуют о внутренней слабости человека, его неуверенности в себе. Жест педагога должен быть сдержанным и ограниченным, без широких взмахов и резких углов, но одновременно не скованным и естественным. </w:t>
      </w:r>
    </w:p>
    <w:p w:rsidR="00427FCE" w:rsidRPr="00D9613F" w:rsidRDefault="00427FCE" w:rsidP="00D9613F">
      <w:pPr>
        <w:shd w:val="clear" w:color="auto" w:fill="FFFFFF"/>
        <w:ind w:firstLine="992"/>
        <w:jc w:val="both"/>
        <w:rPr>
          <w:sz w:val="24"/>
          <w:szCs w:val="24"/>
        </w:rPr>
      </w:pPr>
      <w:r w:rsidRPr="00D9613F">
        <w:rPr>
          <w:sz w:val="24"/>
          <w:szCs w:val="24"/>
        </w:rPr>
        <w:t xml:space="preserve">Различают описательные и психологические жесты. Описательные жесты иллюстрируют ход мыслей. </w:t>
      </w:r>
    </w:p>
    <w:p w:rsidR="00427FCE" w:rsidRPr="00D9613F" w:rsidRDefault="00427FCE" w:rsidP="00D9613F">
      <w:pPr>
        <w:shd w:val="clear" w:color="auto" w:fill="FFFFFF"/>
        <w:ind w:firstLine="992"/>
        <w:jc w:val="both"/>
        <w:rPr>
          <w:sz w:val="24"/>
          <w:szCs w:val="24"/>
        </w:rPr>
      </w:pPr>
      <w:r w:rsidRPr="00D9613F">
        <w:rPr>
          <w:sz w:val="24"/>
          <w:szCs w:val="24"/>
        </w:rPr>
        <w:t xml:space="preserve">Психологические жесты гораздо важнее, так как они выражают чувства. Известно, что жесты чаще всего предупреждают ход высказываемой мысли, а не следуют за ней. Практика показывает, для того, чтобы общение было активным, следует принимать открытую позу, что означает: не скрещивать руки, повернуться лицом к аудитории, уменьшить дистанцию между учениками и преподавателем. Открытая поза создает эффект доверия. </w:t>
      </w:r>
    </w:p>
    <w:p w:rsidR="00427FCE" w:rsidRPr="00D9613F" w:rsidRDefault="00427FCE" w:rsidP="00D9613F">
      <w:pPr>
        <w:shd w:val="clear" w:color="auto" w:fill="FFFFFF"/>
        <w:ind w:firstLine="992"/>
        <w:jc w:val="both"/>
        <w:rPr>
          <w:sz w:val="24"/>
          <w:szCs w:val="24"/>
        </w:rPr>
      </w:pPr>
      <w:r w:rsidRPr="00D9613F">
        <w:rPr>
          <w:sz w:val="24"/>
          <w:szCs w:val="24"/>
        </w:rPr>
        <w:t xml:space="preserve">Рекомендуются передвижения по классу впереди назад, а не в стороны. Это объясняется тем, что шаг вперёд усиливает значимость сообщения, помогает сосредоточить внимание аудитории. Отступая назад, </w:t>
      </w:r>
      <w:proofErr w:type="gramStart"/>
      <w:r w:rsidRPr="00D9613F">
        <w:rPr>
          <w:sz w:val="24"/>
          <w:szCs w:val="24"/>
        </w:rPr>
        <w:t>говорящий</w:t>
      </w:r>
      <w:proofErr w:type="gramEnd"/>
      <w:r w:rsidRPr="00D9613F">
        <w:rPr>
          <w:sz w:val="24"/>
          <w:szCs w:val="24"/>
        </w:rPr>
        <w:t xml:space="preserve"> как бы даёт слушателям отдохнуть. </w:t>
      </w:r>
    </w:p>
    <w:p w:rsidR="00427FCE" w:rsidRPr="00D9613F" w:rsidRDefault="00427FCE" w:rsidP="00D9613F">
      <w:pPr>
        <w:shd w:val="clear" w:color="auto" w:fill="FFFFFF"/>
        <w:ind w:firstLine="992"/>
        <w:jc w:val="both"/>
        <w:rPr>
          <w:sz w:val="24"/>
          <w:szCs w:val="24"/>
        </w:rPr>
      </w:pPr>
      <w:r w:rsidRPr="00D9613F">
        <w:rPr>
          <w:sz w:val="24"/>
          <w:szCs w:val="24"/>
        </w:rPr>
        <w:lastRenderedPageBreak/>
        <w:t xml:space="preserve">Следовательно, педагогу необходимо выработать манеру правильно стоять перед воспитанниками. Добиться того, чтобы все движения и позы привлекали учащихся изяществом и </w:t>
      </w:r>
      <w:proofErr w:type="spellStart"/>
      <w:proofErr w:type="gramStart"/>
      <w:r w:rsidRPr="00D9613F">
        <w:rPr>
          <w:sz w:val="24"/>
          <w:szCs w:val="24"/>
        </w:rPr>
        <w:t>просто-той</w:t>
      </w:r>
      <w:proofErr w:type="spellEnd"/>
      <w:proofErr w:type="gramEnd"/>
      <w:r w:rsidRPr="00D9613F">
        <w:rPr>
          <w:sz w:val="24"/>
          <w:szCs w:val="24"/>
        </w:rPr>
        <w:t xml:space="preserve">. Это обязательно должно учитываться в процессе вузовской подготовки будущих педагогов, независимо от их специализации. </w:t>
      </w:r>
    </w:p>
    <w:p w:rsidR="00427FCE" w:rsidRPr="00D9613F" w:rsidRDefault="00427FCE" w:rsidP="00D9613F">
      <w:pPr>
        <w:shd w:val="clear" w:color="auto" w:fill="FFFFFF"/>
        <w:ind w:firstLine="992"/>
        <w:jc w:val="both"/>
        <w:rPr>
          <w:sz w:val="24"/>
          <w:szCs w:val="24"/>
        </w:rPr>
      </w:pPr>
      <w:r w:rsidRPr="00D9613F">
        <w:rPr>
          <w:sz w:val="24"/>
          <w:szCs w:val="24"/>
        </w:rPr>
        <w:t xml:space="preserve">Психическая </w:t>
      </w:r>
      <w:proofErr w:type="spellStart"/>
      <w:r w:rsidRPr="00D9613F">
        <w:rPr>
          <w:sz w:val="24"/>
          <w:szCs w:val="24"/>
        </w:rPr>
        <w:t>саморегуляция</w:t>
      </w:r>
      <w:proofErr w:type="spellEnd"/>
      <w:r w:rsidRPr="00D9613F">
        <w:rPr>
          <w:sz w:val="24"/>
          <w:szCs w:val="24"/>
        </w:rPr>
        <w:t xml:space="preserve"> – своеобразная психофизическая гимнастика, включающая релаксацию и самовнушение с целью формирования профессионально необходимых качеств. Общение начинающего педагога с классом часто вызывает у него «мышечные зажимы», чувства </w:t>
      </w:r>
      <w:proofErr w:type="spellStart"/>
      <w:proofErr w:type="gramStart"/>
      <w:r w:rsidRPr="00D9613F">
        <w:rPr>
          <w:sz w:val="24"/>
          <w:szCs w:val="24"/>
        </w:rPr>
        <w:t>не-уверенности</w:t>
      </w:r>
      <w:proofErr w:type="spellEnd"/>
      <w:proofErr w:type="gramEnd"/>
      <w:r w:rsidRPr="00D9613F">
        <w:rPr>
          <w:sz w:val="24"/>
          <w:szCs w:val="24"/>
        </w:rPr>
        <w:t xml:space="preserve">, страха, скованности, действия «на виду» отражаются на стройности мыслей, </w:t>
      </w:r>
      <w:proofErr w:type="spellStart"/>
      <w:r w:rsidRPr="00D9613F">
        <w:rPr>
          <w:sz w:val="24"/>
          <w:szCs w:val="24"/>
        </w:rPr>
        <w:t>со-стоянии</w:t>
      </w:r>
      <w:proofErr w:type="spellEnd"/>
      <w:r w:rsidRPr="00D9613F">
        <w:rPr>
          <w:sz w:val="24"/>
          <w:szCs w:val="24"/>
        </w:rPr>
        <w:t xml:space="preserve"> голосового аппарата, физическом самочувствии, психическом состоянии. Всё это требует знания и умения осуществлять психофизическую настройку на предстоящее занятие, управлять своим эмоциональным состоянием во время общения. </w:t>
      </w:r>
    </w:p>
    <w:p w:rsidR="00427FCE" w:rsidRPr="00D9613F" w:rsidRDefault="00427FCE" w:rsidP="00D9613F">
      <w:pPr>
        <w:shd w:val="clear" w:color="auto" w:fill="FFFFFF"/>
        <w:ind w:firstLine="992"/>
        <w:jc w:val="both"/>
        <w:rPr>
          <w:sz w:val="24"/>
          <w:szCs w:val="24"/>
        </w:rPr>
      </w:pPr>
      <w:r w:rsidRPr="00D9613F">
        <w:rPr>
          <w:sz w:val="24"/>
          <w:szCs w:val="24"/>
        </w:rPr>
        <w:t xml:space="preserve">Проведённые исследования показывают, что существует ряд типичных ошибок педагогической техники у начинающих педагогов. Они проявляются в неумении подавить неуверенность, душевно беседовать с учеником и его родителями, сдержать или, наоборот, проявить гнев. Нередко, практиканты сами отмечают, что они не спокойны за свою речь, говорят о том, что проявляли чрезмерную строгость, боялись доброжелательного тона, говорили скороговоркой, испытывали чувство страха, излишне жестикулировали или стояли, окаменев, не зная, куда деть тяжёлые руки. В осанке многих отмечалась сутулость, опущенная голова. Основными недостатками во владении голосом являются монотонность, безжизненность речи, отсутствие навыков выразительного чтения. Много индивидуальных недостатков в речи – нечёткая дикция, неумение найти </w:t>
      </w:r>
      <w:proofErr w:type="spellStart"/>
      <w:proofErr w:type="gramStart"/>
      <w:r w:rsidRPr="00D9613F">
        <w:rPr>
          <w:sz w:val="24"/>
          <w:szCs w:val="24"/>
        </w:rPr>
        <w:t>опти-мальный</w:t>
      </w:r>
      <w:proofErr w:type="spellEnd"/>
      <w:proofErr w:type="gramEnd"/>
      <w:r w:rsidRPr="00D9613F">
        <w:rPr>
          <w:sz w:val="24"/>
          <w:szCs w:val="24"/>
        </w:rPr>
        <w:t xml:space="preserve"> вариант громкости. </w:t>
      </w:r>
    </w:p>
    <w:p w:rsidR="00427FCE" w:rsidRPr="00D9613F" w:rsidRDefault="00427FCE" w:rsidP="00D9613F">
      <w:pPr>
        <w:shd w:val="clear" w:color="auto" w:fill="FFFFFF"/>
        <w:ind w:firstLine="992"/>
        <w:jc w:val="both"/>
        <w:rPr>
          <w:sz w:val="24"/>
          <w:szCs w:val="24"/>
        </w:rPr>
      </w:pPr>
      <w:r w:rsidRPr="00D9613F">
        <w:rPr>
          <w:sz w:val="24"/>
          <w:szCs w:val="24"/>
        </w:rPr>
        <w:t xml:space="preserve">Все эти ошибки мешают педагогу эффективно воздействовать на учащихся и мешают выполнению педагогических задач. Поэтому, нам видится необходимым, ликвидировать их ещё в процессе вузовского обучения будущих педагогов. </w:t>
      </w:r>
    </w:p>
    <w:p w:rsidR="00427FCE" w:rsidRPr="00D9613F" w:rsidRDefault="00427FCE" w:rsidP="00D9613F">
      <w:pPr>
        <w:shd w:val="clear" w:color="auto" w:fill="FFFFFF"/>
        <w:ind w:firstLine="992"/>
        <w:jc w:val="both"/>
        <w:rPr>
          <w:sz w:val="24"/>
          <w:szCs w:val="24"/>
        </w:rPr>
      </w:pPr>
      <w:r w:rsidRPr="00D9613F">
        <w:rPr>
          <w:sz w:val="24"/>
          <w:szCs w:val="24"/>
        </w:rPr>
        <w:t xml:space="preserve">В рамках данной темы нам необходимо конкретизировать сущность педагогической техники для спортивных педагогов. </w:t>
      </w:r>
    </w:p>
    <w:p w:rsidR="00427FCE" w:rsidRPr="00D9613F" w:rsidRDefault="00427FCE" w:rsidP="00D9613F">
      <w:pPr>
        <w:shd w:val="clear" w:color="auto" w:fill="FFFFFF"/>
        <w:ind w:firstLine="992"/>
        <w:jc w:val="both"/>
        <w:rPr>
          <w:sz w:val="24"/>
          <w:szCs w:val="24"/>
        </w:rPr>
      </w:pPr>
      <w:r w:rsidRPr="00D9613F">
        <w:rPr>
          <w:sz w:val="24"/>
          <w:szCs w:val="24"/>
        </w:rPr>
        <w:t xml:space="preserve">Владеть навыками чёткой подачи команд; </w:t>
      </w:r>
    </w:p>
    <w:p w:rsidR="00427FCE" w:rsidRPr="00D9613F" w:rsidRDefault="00427FCE" w:rsidP="00D9613F">
      <w:pPr>
        <w:shd w:val="clear" w:color="auto" w:fill="FFFFFF"/>
        <w:ind w:firstLine="992"/>
        <w:jc w:val="both"/>
        <w:rPr>
          <w:sz w:val="24"/>
          <w:szCs w:val="24"/>
        </w:rPr>
      </w:pPr>
      <w:r w:rsidRPr="00D9613F">
        <w:rPr>
          <w:sz w:val="24"/>
          <w:szCs w:val="24"/>
        </w:rPr>
        <w:t xml:space="preserve">Уметь чётко, ясно и образно объяснять упражнения; </w:t>
      </w:r>
    </w:p>
    <w:p w:rsidR="00427FCE" w:rsidRPr="00D9613F" w:rsidRDefault="00427FCE" w:rsidP="00D9613F">
      <w:pPr>
        <w:shd w:val="clear" w:color="auto" w:fill="FFFFFF"/>
        <w:ind w:firstLine="992"/>
        <w:jc w:val="both"/>
        <w:rPr>
          <w:sz w:val="24"/>
          <w:szCs w:val="24"/>
        </w:rPr>
      </w:pPr>
      <w:r w:rsidRPr="00D9613F">
        <w:rPr>
          <w:sz w:val="24"/>
          <w:szCs w:val="24"/>
        </w:rPr>
        <w:t xml:space="preserve">Доступно сообщать задачи занятия; </w:t>
      </w:r>
    </w:p>
    <w:p w:rsidR="00427FCE" w:rsidRPr="00D9613F" w:rsidRDefault="00427FCE" w:rsidP="00D9613F">
      <w:pPr>
        <w:shd w:val="clear" w:color="auto" w:fill="FFFFFF"/>
        <w:ind w:firstLine="992"/>
        <w:jc w:val="both"/>
        <w:rPr>
          <w:sz w:val="24"/>
          <w:szCs w:val="24"/>
        </w:rPr>
      </w:pPr>
      <w:r w:rsidRPr="00D9613F">
        <w:rPr>
          <w:sz w:val="24"/>
          <w:szCs w:val="24"/>
        </w:rPr>
        <w:t xml:space="preserve">Находить общий язык с воспитанниками; </w:t>
      </w:r>
    </w:p>
    <w:p w:rsidR="00427FCE" w:rsidRPr="00D9613F" w:rsidRDefault="00427FCE" w:rsidP="00D9613F">
      <w:pPr>
        <w:shd w:val="clear" w:color="auto" w:fill="FFFFFF"/>
        <w:ind w:firstLine="992"/>
        <w:jc w:val="both"/>
        <w:rPr>
          <w:sz w:val="24"/>
          <w:szCs w:val="24"/>
        </w:rPr>
      </w:pPr>
      <w:r w:rsidRPr="00D9613F">
        <w:rPr>
          <w:sz w:val="24"/>
          <w:szCs w:val="24"/>
        </w:rPr>
        <w:t xml:space="preserve">Проводить специальные педагогические беседы; </w:t>
      </w:r>
    </w:p>
    <w:p w:rsidR="00427FCE" w:rsidRPr="00D9613F" w:rsidRDefault="00427FCE" w:rsidP="00D9613F">
      <w:pPr>
        <w:shd w:val="clear" w:color="auto" w:fill="FFFFFF"/>
        <w:ind w:firstLine="992"/>
        <w:jc w:val="both"/>
        <w:rPr>
          <w:sz w:val="24"/>
          <w:szCs w:val="24"/>
        </w:rPr>
      </w:pPr>
      <w:r w:rsidRPr="00D9613F">
        <w:rPr>
          <w:sz w:val="24"/>
          <w:szCs w:val="24"/>
        </w:rPr>
        <w:t xml:space="preserve">Использовать специальную терминологию; </w:t>
      </w:r>
    </w:p>
    <w:p w:rsidR="00427FCE" w:rsidRPr="00D9613F" w:rsidRDefault="00427FCE" w:rsidP="00D9613F">
      <w:pPr>
        <w:shd w:val="clear" w:color="auto" w:fill="FFFFFF"/>
        <w:ind w:firstLine="992"/>
        <w:jc w:val="both"/>
        <w:rPr>
          <w:sz w:val="24"/>
          <w:szCs w:val="24"/>
        </w:rPr>
      </w:pPr>
      <w:r w:rsidRPr="00D9613F">
        <w:rPr>
          <w:sz w:val="24"/>
          <w:szCs w:val="24"/>
        </w:rPr>
        <w:t xml:space="preserve">Осуществлять показ упражнений, действий, элементов; </w:t>
      </w:r>
    </w:p>
    <w:p w:rsidR="00427FCE" w:rsidRPr="00D9613F" w:rsidRDefault="00427FCE" w:rsidP="00D9613F">
      <w:pPr>
        <w:shd w:val="clear" w:color="auto" w:fill="FFFFFF"/>
        <w:ind w:firstLine="992"/>
        <w:jc w:val="both"/>
        <w:rPr>
          <w:sz w:val="24"/>
          <w:szCs w:val="24"/>
        </w:rPr>
      </w:pPr>
      <w:r w:rsidRPr="00D9613F">
        <w:rPr>
          <w:sz w:val="24"/>
          <w:szCs w:val="24"/>
        </w:rPr>
        <w:t xml:space="preserve">Использовать жесты-команды, судейские жесты и др.; </w:t>
      </w:r>
    </w:p>
    <w:p w:rsidR="00427FCE" w:rsidRPr="00D9613F" w:rsidRDefault="00427FCE" w:rsidP="00D9613F">
      <w:pPr>
        <w:shd w:val="clear" w:color="auto" w:fill="FFFFFF"/>
        <w:ind w:firstLine="992"/>
        <w:jc w:val="both"/>
        <w:rPr>
          <w:sz w:val="24"/>
          <w:szCs w:val="24"/>
        </w:rPr>
      </w:pPr>
      <w:r w:rsidRPr="00D9613F">
        <w:rPr>
          <w:sz w:val="24"/>
          <w:szCs w:val="24"/>
        </w:rPr>
        <w:t xml:space="preserve">Эффективно осуществлять общение с воспитанниками во время тренировки по средствам жестов и мимики; </w:t>
      </w:r>
    </w:p>
    <w:p w:rsidR="00427FCE" w:rsidRPr="00D9613F" w:rsidRDefault="00427FCE" w:rsidP="00D9613F">
      <w:pPr>
        <w:shd w:val="clear" w:color="auto" w:fill="FFFFFF"/>
        <w:ind w:firstLine="992"/>
        <w:jc w:val="both"/>
        <w:rPr>
          <w:sz w:val="24"/>
          <w:szCs w:val="24"/>
        </w:rPr>
      </w:pPr>
      <w:r w:rsidRPr="00D9613F">
        <w:rPr>
          <w:sz w:val="24"/>
          <w:szCs w:val="24"/>
        </w:rPr>
        <w:t xml:space="preserve">Организовывать собственную деятельность; </w:t>
      </w:r>
    </w:p>
    <w:p w:rsidR="00427FCE" w:rsidRPr="00D9613F" w:rsidRDefault="00427FCE" w:rsidP="00D9613F">
      <w:pPr>
        <w:shd w:val="clear" w:color="auto" w:fill="FFFFFF"/>
        <w:ind w:firstLine="992"/>
        <w:jc w:val="both"/>
        <w:rPr>
          <w:sz w:val="24"/>
          <w:szCs w:val="24"/>
        </w:rPr>
      </w:pPr>
      <w:r w:rsidRPr="00D9613F">
        <w:rPr>
          <w:sz w:val="24"/>
          <w:szCs w:val="24"/>
        </w:rPr>
        <w:t xml:space="preserve">Систематически заниматься самовоспитанием; </w:t>
      </w:r>
    </w:p>
    <w:p w:rsidR="00427FCE" w:rsidRPr="00D9613F" w:rsidRDefault="00427FCE" w:rsidP="00D9613F">
      <w:pPr>
        <w:shd w:val="clear" w:color="auto" w:fill="FFFFFF"/>
        <w:ind w:firstLine="992"/>
        <w:jc w:val="both"/>
        <w:rPr>
          <w:sz w:val="24"/>
          <w:szCs w:val="24"/>
        </w:rPr>
      </w:pPr>
      <w:r w:rsidRPr="00D9613F">
        <w:rPr>
          <w:sz w:val="24"/>
          <w:szCs w:val="24"/>
        </w:rPr>
        <w:t xml:space="preserve">Управлять своим психическим состоянием и психологической настройкой на занятиях и спортивный успех. </w:t>
      </w:r>
    </w:p>
    <w:p w:rsidR="00427FCE" w:rsidRPr="00D9613F" w:rsidRDefault="00427FCE" w:rsidP="00D9613F">
      <w:pPr>
        <w:shd w:val="clear" w:color="auto" w:fill="FFFFFF"/>
        <w:ind w:firstLine="992"/>
        <w:jc w:val="both"/>
        <w:rPr>
          <w:sz w:val="24"/>
          <w:szCs w:val="24"/>
        </w:rPr>
      </w:pPr>
      <w:r w:rsidRPr="00D9613F">
        <w:rPr>
          <w:sz w:val="24"/>
          <w:szCs w:val="24"/>
        </w:rPr>
        <w:t xml:space="preserve">Теперь мы можем, утверждать, что владение умениями педагогической техники позволяет спортивному педагогу в полной мере осуществлять свои функции. Попытаемся обосновать данное утверждение. Хотя функции преподавателя тренера уже были перечислены выше, рассмотрим подробнее те из них, осуществление которых требуют от педагога владения умениями педагогической техники. </w:t>
      </w:r>
    </w:p>
    <w:p w:rsidR="00427FCE" w:rsidRPr="00D9613F" w:rsidRDefault="00427FCE" w:rsidP="00D9613F">
      <w:pPr>
        <w:shd w:val="clear" w:color="auto" w:fill="FFFFFF"/>
        <w:ind w:firstLine="992"/>
        <w:jc w:val="both"/>
        <w:rPr>
          <w:sz w:val="24"/>
          <w:szCs w:val="24"/>
        </w:rPr>
      </w:pPr>
      <w:r w:rsidRPr="00D9613F">
        <w:rPr>
          <w:sz w:val="24"/>
          <w:szCs w:val="24"/>
        </w:rPr>
        <w:t xml:space="preserve">Например, функция воспитание культуры, для осуществления которой спортивный педагог должен уметь находить с воспитанниками общий язык, проводить беседы о моральном облике спортсмена, развивать познавательные интересы и способности, воспитывать сознательную дисциплину, находить и применять </w:t>
      </w:r>
      <w:r w:rsidRPr="00D9613F">
        <w:rPr>
          <w:sz w:val="24"/>
          <w:szCs w:val="24"/>
        </w:rPr>
        <w:lastRenderedPageBreak/>
        <w:t xml:space="preserve">разнообразные меры поощрения и наказания. Всё это, по сути, и является умениями педагогической техники. </w:t>
      </w:r>
    </w:p>
    <w:p w:rsidR="00427FCE" w:rsidRPr="00D9613F" w:rsidRDefault="00427FCE" w:rsidP="00D9613F">
      <w:pPr>
        <w:shd w:val="clear" w:color="auto" w:fill="FFFFFF"/>
        <w:ind w:firstLine="992"/>
        <w:jc w:val="both"/>
        <w:rPr>
          <w:sz w:val="24"/>
          <w:szCs w:val="24"/>
        </w:rPr>
      </w:pPr>
      <w:r w:rsidRPr="00D9613F">
        <w:rPr>
          <w:sz w:val="24"/>
          <w:szCs w:val="24"/>
        </w:rPr>
        <w:t xml:space="preserve">Следующая функция спортивного педагога – учебно-тренировочная. Преподавателю необходимо уметь использовать многообразные принцип, средства, формы и методы обучения и совершенствования. Обучать мерам безопасности; формировать и совершенствовать определённые физические, психические качества воспитанников, а также их индивидуальные личностные качества. Чётко, ясно и образно объяснять упражнения на основе ассоциации с имеющимся двигательным опытом; владеть навыкам чёткой подачи команд; образно показать каждое изучаемое упражнение; формировать навыки по самоконтролю и другое. Таким образом, и здесь чётко </w:t>
      </w:r>
      <w:proofErr w:type="spellStart"/>
      <w:proofErr w:type="gramStart"/>
      <w:r w:rsidRPr="00D9613F">
        <w:rPr>
          <w:sz w:val="24"/>
          <w:szCs w:val="24"/>
        </w:rPr>
        <w:t>про-слеживается</w:t>
      </w:r>
      <w:proofErr w:type="spellEnd"/>
      <w:proofErr w:type="gramEnd"/>
      <w:r w:rsidRPr="00D9613F">
        <w:rPr>
          <w:sz w:val="24"/>
          <w:szCs w:val="24"/>
        </w:rPr>
        <w:t xml:space="preserve"> необходимость владения умениями педагогической техники, поскольку невозможно научить ребёнка самоконтролю, если не владеешь им сам. Также невозможно установить дисциплину и добиться того, чтобы дети тебя слушали, не владея техникой речи и невозможно развивать и совершенствовать какие-либо личностные качества, если ты не в состоянии их выявить и </w:t>
      </w:r>
      <w:proofErr w:type="spellStart"/>
      <w:proofErr w:type="gramStart"/>
      <w:r w:rsidRPr="00D9613F">
        <w:rPr>
          <w:sz w:val="24"/>
          <w:szCs w:val="24"/>
        </w:rPr>
        <w:t>про-анализировать</w:t>
      </w:r>
      <w:proofErr w:type="spellEnd"/>
      <w:proofErr w:type="gramEnd"/>
      <w:r w:rsidRPr="00D9613F">
        <w:rPr>
          <w:sz w:val="24"/>
          <w:szCs w:val="24"/>
        </w:rPr>
        <w:t xml:space="preserve">. </w:t>
      </w:r>
    </w:p>
    <w:p w:rsidR="00427FCE" w:rsidRPr="00D9613F" w:rsidRDefault="00427FCE" w:rsidP="00D9613F">
      <w:pPr>
        <w:shd w:val="clear" w:color="auto" w:fill="FFFFFF"/>
        <w:ind w:firstLine="992"/>
        <w:jc w:val="both"/>
        <w:rPr>
          <w:sz w:val="24"/>
          <w:szCs w:val="24"/>
        </w:rPr>
      </w:pPr>
      <w:r w:rsidRPr="00D9613F">
        <w:rPr>
          <w:sz w:val="24"/>
          <w:szCs w:val="24"/>
        </w:rPr>
        <w:t xml:space="preserve">Рассмотрим ещё одну очень важную функцию спортивного педагога – функцию самосовершенствования. Она предусматривает умение пополнять запас знаний и правильно применять их на практике; постоянное совершенствование культуры речи и поведения; умение управлять своим психическим состоянием и психологической настройкой на занятие; умение осуществлять контроль над своим поведением, действиями, движениями, мимикой, эмоциями. И опять же мы видим, что владение педагогической техникой необходимо спортивному педагогу. </w:t>
      </w:r>
    </w:p>
    <w:p w:rsidR="00427FCE" w:rsidRPr="00D9613F" w:rsidRDefault="00427FCE" w:rsidP="00D9613F">
      <w:pPr>
        <w:shd w:val="clear" w:color="auto" w:fill="FFFFFF"/>
        <w:ind w:firstLine="992"/>
        <w:jc w:val="both"/>
        <w:rPr>
          <w:sz w:val="24"/>
          <w:szCs w:val="24"/>
        </w:rPr>
      </w:pPr>
      <w:r w:rsidRPr="00D9613F">
        <w:rPr>
          <w:sz w:val="24"/>
          <w:szCs w:val="24"/>
        </w:rPr>
        <w:t xml:space="preserve">Таким образом, педагогическая техника способствует гармоническому единству внутреннего содержания деятельности спортивного педагога и внешнего его выражения. </w:t>
      </w:r>
    </w:p>
    <w:p w:rsidR="00427FCE" w:rsidRPr="00D9613F" w:rsidRDefault="00427FCE" w:rsidP="00D9613F">
      <w:pPr>
        <w:shd w:val="clear" w:color="auto" w:fill="FFFFFF"/>
        <w:ind w:firstLine="992"/>
        <w:jc w:val="both"/>
        <w:rPr>
          <w:sz w:val="24"/>
          <w:szCs w:val="24"/>
        </w:rPr>
      </w:pPr>
      <w:r w:rsidRPr="00D9613F">
        <w:rPr>
          <w:sz w:val="24"/>
          <w:szCs w:val="24"/>
        </w:rPr>
        <w:t xml:space="preserve">По мнению </w:t>
      </w:r>
      <w:proofErr w:type="spellStart"/>
      <w:r w:rsidRPr="00D9613F">
        <w:rPr>
          <w:sz w:val="24"/>
          <w:szCs w:val="24"/>
        </w:rPr>
        <w:t>Деркача</w:t>
      </w:r>
      <w:proofErr w:type="spellEnd"/>
      <w:r w:rsidRPr="00D9613F">
        <w:rPr>
          <w:sz w:val="24"/>
          <w:szCs w:val="24"/>
        </w:rPr>
        <w:t xml:space="preserve"> А.А существует область педагогической техники, которая мало изучена и не обобщена. Это «скрытая педагогическая позиция» педагога. На скрытой педагогической позиции основан метод косвенного воздействия, т.е. создания естественной педагогической ситуации, направляющей воспитанника на самоанализ своего поведения. Исследователь утверждает, что косвенное воздействие на личность при скрытой воспитывающей позиции тренера </w:t>
      </w:r>
      <w:proofErr w:type="spellStart"/>
      <w:proofErr w:type="gramStart"/>
      <w:r w:rsidRPr="00D9613F">
        <w:rPr>
          <w:sz w:val="24"/>
          <w:szCs w:val="24"/>
        </w:rPr>
        <w:t>представ-ляет</w:t>
      </w:r>
      <w:proofErr w:type="spellEnd"/>
      <w:proofErr w:type="gramEnd"/>
      <w:r w:rsidRPr="00D9613F">
        <w:rPr>
          <w:sz w:val="24"/>
          <w:szCs w:val="24"/>
        </w:rPr>
        <w:t xml:space="preserve"> один из путей преодоления сопротивления воспитанию. Обобщая исследования ряда учёных, </w:t>
      </w:r>
      <w:proofErr w:type="spellStart"/>
      <w:r w:rsidRPr="00D9613F">
        <w:rPr>
          <w:sz w:val="24"/>
          <w:szCs w:val="24"/>
        </w:rPr>
        <w:t>Деркач</w:t>
      </w:r>
      <w:proofErr w:type="spellEnd"/>
      <w:r w:rsidRPr="00D9613F">
        <w:rPr>
          <w:sz w:val="24"/>
          <w:szCs w:val="24"/>
        </w:rPr>
        <w:t xml:space="preserve"> А.А. выделяет некоторые приёмы косвенного воздействия на личность занимающегося: </w:t>
      </w:r>
    </w:p>
    <w:p w:rsidR="00427FCE" w:rsidRPr="00D9613F" w:rsidRDefault="00427FCE" w:rsidP="00D9613F">
      <w:pPr>
        <w:shd w:val="clear" w:color="auto" w:fill="FFFFFF"/>
        <w:ind w:firstLine="992"/>
        <w:jc w:val="both"/>
        <w:rPr>
          <w:sz w:val="24"/>
          <w:szCs w:val="24"/>
        </w:rPr>
      </w:pPr>
      <w:r w:rsidRPr="00D9613F">
        <w:rPr>
          <w:sz w:val="24"/>
          <w:szCs w:val="24"/>
        </w:rPr>
        <w:t xml:space="preserve">- переключение деятельности подростков с отрицательной на </w:t>
      </w:r>
      <w:proofErr w:type="gramStart"/>
      <w:r w:rsidRPr="00D9613F">
        <w:rPr>
          <w:sz w:val="24"/>
          <w:szCs w:val="24"/>
        </w:rPr>
        <w:t>положительную</w:t>
      </w:r>
      <w:proofErr w:type="gramEnd"/>
      <w:r w:rsidRPr="00D9613F">
        <w:rPr>
          <w:sz w:val="24"/>
          <w:szCs w:val="24"/>
        </w:rPr>
        <w:t xml:space="preserve"> путём создания увлекательных перспектив; </w:t>
      </w:r>
    </w:p>
    <w:p w:rsidR="00427FCE" w:rsidRPr="00D9613F" w:rsidRDefault="00427FCE" w:rsidP="00D9613F">
      <w:pPr>
        <w:shd w:val="clear" w:color="auto" w:fill="FFFFFF"/>
        <w:ind w:firstLine="992"/>
        <w:jc w:val="both"/>
        <w:rPr>
          <w:sz w:val="24"/>
          <w:szCs w:val="24"/>
        </w:rPr>
      </w:pPr>
      <w:r w:rsidRPr="00D9613F">
        <w:rPr>
          <w:sz w:val="24"/>
          <w:szCs w:val="24"/>
        </w:rPr>
        <w:t xml:space="preserve">- </w:t>
      </w:r>
      <w:proofErr w:type="spellStart"/>
      <w:r w:rsidRPr="00D9613F">
        <w:rPr>
          <w:sz w:val="24"/>
          <w:szCs w:val="24"/>
        </w:rPr>
        <w:t>самопереключение</w:t>
      </w:r>
      <w:proofErr w:type="spellEnd"/>
      <w:r w:rsidRPr="00D9613F">
        <w:rPr>
          <w:sz w:val="24"/>
          <w:szCs w:val="24"/>
        </w:rPr>
        <w:t xml:space="preserve"> на вновь организуемые виды деятельности; </w:t>
      </w:r>
    </w:p>
    <w:p w:rsidR="00427FCE" w:rsidRPr="00D9613F" w:rsidRDefault="00427FCE" w:rsidP="00D9613F">
      <w:pPr>
        <w:shd w:val="clear" w:color="auto" w:fill="FFFFFF"/>
        <w:ind w:firstLine="992"/>
        <w:jc w:val="both"/>
        <w:rPr>
          <w:sz w:val="24"/>
          <w:szCs w:val="24"/>
        </w:rPr>
      </w:pPr>
      <w:r w:rsidRPr="00D9613F">
        <w:rPr>
          <w:sz w:val="24"/>
          <w:szCs w:val="24"/>
        </w:rPr>
        <w:t xml:space="preserve">- дружеская просьба, которая заставляет подростка по-иному взглянуть на своё поведение; </w:t>
      </w:r>
    </w:p>
    <w:p w:rsidR="00427FCE" w:rsidRPr="00D9613F" w:rsidRDefault="00427FCE" w:rsidP="00D9613F">
      <w:pPr>
        <w:shd w:val="clear" w:color="auto" w:fill="FFFFFF"/>
        <w:ind w:firstLine="992"/>
        <w:jc w:val="both"/>
        <w:rPr>
          <w:sz w:val="24"/>
          <w:szCs w:val="24"/>
        </w:rPr>
      </w:pPr>
      <w:r w:rsidRPr="00D9613F">
        <w:rPr>
          <w:sz w:val="24"/>
          <w:szCs w:val="24"/>
        </w:rPr>
        <w:t xml:space="preserve">- подключение к личности, когда она изменяет своё поведение под воздействием определённых лиц, которые незаметно подключаются к ней тренером; </w:t>
      </w:r>
    </w:p>
    <w:p w:rsidR="00427FCE" w:rsidRPr="00D9613F" w:rsidRDefault="00427FCE" w:rsidP="00D9613F">
      <w:pPr>
        <w:shd w:val="clear" w:color="auto" w:fill="FFFFFF"/>
        <w:ind w:firstLine="992"/>
        <w:jc w:val="both"/>
        <w:rPr>
          <w:sz w:val="24"/>
          <w:szCs w:val="24"/>
        </w:rPr>
      </w:pPr>
      <w:r w:rsidRPr="00D9613F">
        <w:rPr>
          <w:sz w:val="24"/>
          <w:szCs w:val="24"/>
        </w:rPr>
        <w:t xml:space="preserve">- рассказ об аналогичном поступке; </w:t>
      </w:r>
    </w:p>
    <w:p w:rsidR="00427FCE" w:rsidRPr="00D9613F" w:rsidRDefault="00427FCE" w:rsidP="00D9613F">
      <w:pPr>
        <w:shd w:val="clear" w:color="auto" w:fill="FFFFFF"/>
        <w:ind w:firstLine="992"/>
        <w:jc w:val="both"/>
        <w:rPr>
          <w:sz w:val="24"/>
          <w:szCs w:val="24"/>
        </w:rPr>
      </w:pPr>
      <w:r w:rsidRPr="00D9613F">
        <w:rPr>
          <w:sz w:val="24"/>
          <w:szCs w:val="24"/>
        </w:rPr>
        <w:t xml:space="preserve">- обращение по неизвестному адресу; </w:t>
      </w:r>
    </w:p>
    <w:p w:rsidR="00427FCE" w:rsidRPr="00D9613F" w:rsidRDefault="00427FCE" w:rsidP="00D9613F">
      <w:pPr>
        <w:shd w:val="clear" w:color="auto" w:fill="FFFFFF"/>
        <w:ind w:firstLine="992"/>
        <w:jc w:val="both"/>
        <w:rPr>
          <w:sz w:val="24"/>
          <w:szCs w:val="24"/>
        </w:rPr>
      </w:pPr>
      <w:r w:rsidRPr="00D9613F">
        <w:rPr>
          <w:sz w:val="24"/>
          <w:szCs w:val="24"/>
        </w:rPr>
        <w:t xml:space="preserve">- мнимое безразличие к поступку; </w:t>
      </w:r>
    </w:p>
    <w:p w:rsidR="00427FCE" w:rsidRPr="00D9613F" w:rsidRDefault="00427FCE" w:rsidP="00D9613F">
      <w:pPr>
        <w:shd w:val="clear" w:color="auto" w:fill="FFFFFF"/>
        <w:ind w:firstLine="992"/>
        <w:jc w:val="both"/>
        <w:rPr>
          <w:sz w:val="24"/>
          <w:szCs w:val="24"/>
        </w:rPr>
      </w:pPr>
      <w:r w:rsidRPr="00D9613F">
        <w:rPr>
          <w:sz w:val="24"/>
          <w:szCs w:val="24"/>
        </w:rPr>
        <w:t xml:space="preserve">- мнимое игнорирование недостатков личности; </w:t>
      </w:r>
    </w:p>
    <w:p w:rsidR="00427FCE" w:rsidRPr="00D9613F" w:rsidRDefault="00427FCE" w:rsidP="00D9613F">
      <w:pPr>
        <w:shd w:val="clear" w:color="auto" w:fill="FFFFFF"/>
        <w:ind w:firstLine="992"/>
        <w:jc w:val="both"/>
        <w:rPr>
          <w:sz w:val="24"/>
          <w:szCs w:val="24"/>
        </w:rPr>
      </w:pPr>
      <w:r w:rsidRPr="00D9613F">
        <w:rPr>
          <w:sz w:val="24"/>
          <w:szCs w:val="24"/>
        </w:rPr>
        <w:t xml:space="preserve">- ожидание меры воздействия; </w:t>
      </w:r>
    </w:p>
    <w:p w:rsidR="00427FCE" w:rsidRPr="00D9613F" w:rsidRDefault="00427FCE" w:rsidP="00D9613F">
      <w:pPr>
        <w:shd w:val="clear" w:color="auto" w:fill="FFFFFF"/>
        <w:ind w:firstLine="992"/>
        <w:jc w:val="both"/>
        <w:rPr>
          <w:sz w:val="24"/>
          <w:szCs w:val="24"/>
        </w:rPr>
      </w:pPr>
      <w:r w:rsidRPr="00D9613F">
        <w:rPr>
          <w:sz w:val="24"/>
          <w:szCs w:val="24"/>
        </w:rPr>
        <w:t xml:space="preserve">- авансирование доверием. </w:t>
      </w:r>
    </w:p>
    <w:p w:rsidR="00427FCE" w:rsidRPr="00D9613F" w:rsidRDefault="00427FCE" w:rsidP="00D9613F">
      <w:pPr>
        <w:shd w:val="clear" w:color="auto" w:fill="FFFFFF"/>
        <w:ind w:firstLine="992"/>
        <w:jc w:val="both"/>
        <w:rPr>
          <w:sz w:val="24"/>
          <w:szCs w:val="24"/>
        </w:rPr>
      </w:pPr>
      <w:r w:rsidRPr="00D9613F">
        <w:rPr>
          <w:sz w:val="24"/>
          <w:szCs w:val="24"/>
        </w:rPr>
        <w:t xml:space="preserve">Далее автор утверждает, что эти приёмы косвенного воздействия на личность основаны на общем принципе создания воспитывающей ситуации, побуждающей подростка к улучшению своего поведения. При этом воспитывающая позиция тренера остаётся скрытой. Также он делает </w:t>
      </w:r>
      <w:proofErr w:type="spellStart"/>
      <w:proofErr w:type="gramStart"/>
      <w:r w:rsidRPr="00D9613F">
        <w:rPr>
          <w:sz w:val="24"/>
          <w:szCs w:val="24"/>
        </w:rPr>
        <w:t>ак-цент</w:t>
      </w:r>
      <w:proofErr w:type="spellEnd"/>
      <w:proofErr w:type="gramEnd"/>
      <w:r w:rsidRPr="00D9613F">
        <w:rPr>
          <w:sz w:val="24"/>
          <w:szCs w:val="24"/>
        </w:rPr>
        <w:t xml:space="preserve"> на том, что большое значение в применении любого метода педагогического воздействия имеет владение искусством общения. Выбор верного тона и стиля общения с воспитанниками во многом предрешает успех педагогического воздействия на них. </w:t>
      </w:r>
    </w:p>
    <w:p w:rsidR="00427FCE" w:rsidRPr="00D9613F" w:rsidRDefault="00427FCE" w:rsidP="00D9613F">
      <w:pPr>
        <w:shd w:val="clear" w:color="auto" w:fill="FFFFFF"/>
        <w:ind w:firstLine="992"/>
        <w:jc w:val="both"/>
        <w:rPr>
          <w:sz w:val="24"/>
          <w:szCs w:val="24"/>
        </w:rPr>
      </w:pPr>
      <w:r w:rsidRPr="00D9613F">
        <w:rPr>
          <w:sz w:val="24"/>
          <w:szCs w:val="24"/>
        </w:rPr>
        <w:lastRenderedPageBreak/>
        <w:t xml:space="preserve">Таким образом, педагогическое мастерство спортивного педагога реализуется в его деятельности через владение им компонентами педагогической техники. </w:t>
      </w:r>
    </w:p>
    <w:p w:rsidR="00427FCE" w:rsidRPr="00D9613F" w:rsidRDefault="00427FCE" w:rsidP="00D9613F">
      <w:pPr>
        <w:shd w:val="clear" w:color="auto" w:fill="FFFFFF"/>
        <w:ind w:firstLine="992"/>
        <w:jc w:val="both"/>
        <w:rPr>
          <w:sz w:val="24"/>
          <w:szCs w:val="24"/>
        </w:rPr>
      </w:pPr>
      <w:r w:rsidRPr="00D9613F">
        <w:rPr>
          <w:sz w:val="24"/>
          <w:szCs w:val="24"/>
        </w:rPr>
        <w:t xml:space="preserve">Большая значимость педагогической техники и педагогического мастерства, позволяет нам рекомендовать формирование умений педагогической техники по четырём аспектам: </w:t>
      </w:r>
    </w:p>
    <w:p w:rsidR="00427FCE" w:rsidRPr="00D9613F" w:rsidRDefault="00427FCE" w:rsidP="00D9613F">
      <w:pPr>
        <w:shd w:val="clear" w:color="auto" w:fill="FFFFFF"/>
        <w:ind w:firstLine="992"/>
        <w:jc w:val="both"/>
        <w:rPr>
          <w:sz w:val="24"/>
          <w:szCs w:val="24"/>
        </w:rPr>
      </w:pPr>
      <w:r w:rsidRPr="00D9613F">
        <w:rPr>
          <w:sz w:val="24"/>
          <w:szCs w:val="24"/>
        </w:rPr>
        <w:t xml:space="preserve">1. Формирование техники речи; </w:t>
      </w:r>
    </w:p>
    <w:p w:rsidR="00427FCE" w:rsidRPr="00D9613F" w:rsidRDefault="00427FCE" w:rsidP="00D9613F">
      <w:pPr>
        <w:shd w:val="clear" w:color="auto" w:fill="FFFFFF"/>
        <w:ind w:firstLine="992"/>
        <w:jc w:val="both"/>
        <w:rPr>
          <w:sz w:val="24"/>
          <w:szCs w:val="24"/>
        </w:rPr>
      </w:pPr>
      <w:r w:rsidRPr="00D9613F">
        <w:rPr>
          <w:sz w:val="24"/>
          <w:szCs w:val="24"/>
        </w:rPr>
        <w:t xml:space="preserve">2. Формирование умений невербального общения; </w:t>
      </w:r>
    </w:p>
    <w:p w:rsidR="00427FCE" w:rsidRPr="00D9613F" w:rsidRDefault="00427FCE" w:rsidP="00D9613F">
      <w:pPr>
        <w:shd w:val="clear" w:color="auto" w:fill="FFFFFF"/>
        <w:ind w:firstLine="992"/>
        <w:jc w:val="both"/>
        <w:rPr>
          <w:sz w:val="24"/>
          <w:szCs w:val="24"/>
        </w:rPr>
      </w:pPr>
      <w:r w:rsidRPr="00D9613F">
        <w:rPr>
          <w:sz w:val="24"/>
          <w:szCs w:val="24"/>
        </w:rPr>
        <w:t xml:space="preserve">3. Формирование умений словесной коммуникации (вербального общения); </w:t>
      </w:r>
    </w:p>
    <w:p w:rsidR="00427FCE" w:rsidRPr="00D9613F" w:rsidRDefault="00427FCE" w:rsidP="00D9613F">
      <w:pPr>
        <w:shd w:val="clear" w:color="auto" w:fill="FFFFFF"/>
        <w:ind w:firstLine="992"/>
        <w:jc w:val="both"/>
        <w:rPr>
          <w:sz w:val="24"/>
          <w:szCs w:val="24"/>
        </w:rPr>
      </w:pPr>
      <w:r w:rsidRPr="00D9613F">
        <w:rPr>
          <w:sz w:val="24"/>
          <w:szCs w:val="24"/>
        </w:rPr>
        <w:t xml:space="preserve">4. Формирование умений </w:t>
      </w:r>
      <w:proofErr w:type="gramStart"/>
      <w:r w:rsidRPr="00D9613F">
        <w:rPr>
          <w:sz w:val="24"/>
          <w:szCs w:val="24"/>
        </w:rPr>
        <w:t>психической</w:t>
      </w:r>
      <w:proofErr w:type="gramEnd"/>
      <w:r w:rsidRPr="00D9613F">
        <w:rPr>
          <w:sz w:val="24"/>
          <w:szCs w:val="24"/>
        </w:rPr>
        <w:t xml:space="preserve"> </w:t>
      </w:r>
      <w:proofErr w:type="spellStart"/>
      <w:r w:rsidRPr="00D9613F">
        <w:rPr>
          <w:sz w:val="24"/>
          <w:szCs w:val="24"/>
        </w:rPr>
        <w:t>саморегуляции</w:t>
      </w:r>
      <w:proofErr w:type="spellEnd"/>
      <w:r w:rsidRPr="00D9613F">
        <w:rPr>
          <w:sz w:val="24"/>
          <w:szCs w:val="24"/>
        </w:rPr>
        <w:t xml:space="preserve">. </w:t>
      </w:r>
    </w:p>
    <w:p w:rsidR="00427FCE" w:rsidRPr="00D9613F" w:rsidRDefault="00427FCE" w:rsidP="00D9613F">
      <w:pPr>
        <w:shd w:val="clear" w:color="auto" w:fill="FFFFFF"/>
        <w:ind w:firstLine="992"/>
        <w:jc w:val="both"/>
        <w:rPr>
          <w:sz w:val="24"/>
          <w:szCs w:val="24"/>
        </w:rPr>
      </w:pPr>
      <w:r w:rsidRPr="00D9613F">
        <w:rPr>
          <w:sz w:val="24"/>
          <w:szCs w:val="24"/>
        </w:rPr>
        <w:t xml:space="preserve">Однако прежде чем приступать к освоению умений педагогической техники, студентам необходимо изучить понятийный аппарат профессионально-педагогической культуры, раздела педагогического мастерства в частности. На наш взгляд, этому способствует составление словаря-справочника основных понятий профессиональной культуры спортивного педагога, составление перечня качеств «идеального спортивного педагога» с последующим обсуждением, самоанализ </w:t>
      </w:r>
      <w:proofErr w:type="spellStart"/>
      <w:r w:rsidRPr="00D9613F">
        <w:rPr>
          <w:sz w:val="24"/>
          <w:szCs w:val="24"/>
        </w:rPr>
        <w:t>сформированности</w:t>
      </w:r>
      <w:proofErr w:type="spellEnd"/>
      <w:r w:rsidRPr="00D9613F">
        <w:rPr>
          <w:sz w:val="24"/>
          <w:szCs w:val="24"/>
        </w:rPr>
        <w:t xml:space="preserve"> личностных качеств. Далее можно приступать к освоению конкретных умений педагогической техники. </w:t>
      </w:r>
    </w:p>
    <w:p w:rsidR="00427FCE" w:rsidRPr="00D9613F" w:rsidRDefault="00427FCE" w:rsidP="00D9613F">
      <w:pPr>
        <w:shd w:val="clear" w:color="auto" w:fill="FFFFFF"/>
        <w:ind w:firstLine="992"/>
        <w:jc w:val="both"/>
        <w:rPr>
          <w:sz w:val="24"/>
          <w:szCs w:val="24"/>
        </w:rPr>
      </w:pPr>
      <w:r w:rsidRPr="00D9613F">
        <w:rPr>
          <w:sz w:val="24"/>
          <w:szCs w:val="24"/>
        </w:rPr>
        <w:t xml:space="preserve">Так, в качестве основных мероприятий для формирования техники речи мы рекомендуем выполнение упражнений на развитие фонационного дыхания, на развитие силы, гибкости, диапазона голоса; работу над дикцией. Занятия предпочтительно проводить в микро группах, большое значение имеет самостоятельная работа. </w:t>
      </w:r>
    </w:p>
    <w:p w:rsidR="00427FCE" w:rsidRPr="00D9613F" w:rsidRDefault="00427FCE" w:rsidP="00D9613F">
      <w:pPr>
        <w:shd w:val="clear" w:color="auto" w:fill="FFFFFF"/>
        <w:ind w:firstLine="992"/>
        <w:jc w:val="both"/>
        <w:rPr>
          <w:sz w:val="24"/>
          <w:szCs w:val="24"/>
        </w:rPr>
      </w:pPr>
      <w:r w:rsidRPr="00D9613F">
        <w:rPr>
          <w:sz w:val="24"/>
          <w:szCs w:val="24"/>
        </w:rPr>
        <w:t xml:space="preserve">Освоению навыков невербального общения способствует овладение методиками визуальной диагностики. Развитие наблюдательности и воображения формируется посредством техники контактного взаимодействия, а также выполнением физических упражнений, позволяющих лучше координировать движения тела. Научиться контролировать мимику лица помогут упражнения на развитие умений передавать эмоциональные различные состояния посредством мимики лица. Для приобретения навыков невербального общения используются специальные жесты (например, судейские жесты, жесты-команды и др.) </w:t>
      </w:r>
    </w:p>
    <w:p w:rsidR="00427FCE" w:rsidRPr="00D9613F" w:rsidRDefault="00427FCE" w:rsidP="00D9613F">
      <w:pPr>
        <w:shd w:val="clear" w:color="auto" w:fill="FFFFFF"/>
        <w:ind w:firstLine="992"/>
        <w:jc w:val="both"/>
        <w:rPr>
          <w:sz w:val="24"/>
          <w:szCs w:val="24"/>
        </w:rPr>
      </w:pPr>
      <w:r w:rsidRPr="00D9613F">
        <w:rPr>
          <w:sz w:val="24"/>
          <w:szCs w:val="24"/>
        </w:rPr>
        <w:t xml:space="preserve">В качестве рекомендуемых мероприятий по формированию навыков вербального общения можно выделить: тренировочные упражнения по обучению общению – это упражнения на развитие умений </w:t>
      </w:r>
      <w:proofErr w:type="spellStart"/>
      <w:r w:rsidRPr="00D9613F">
        <w:rPr>
          <w:sz w:val="24"/>
          <w:szCs w:val="24"/>
        </w:rPr>
        <w:t>педкоммуникативной</w:t>
      </w:r>
      <w:proofErr w:type="spellEnd"/>
      <w:r w:rsidRPr="00D9613F">
        <w:rPr>
          <w:sz w:val="24"/>
          <w:szCs w:val="24"/>
        </w:rPr>
        <w:t xml:space="preserve"> ориентировки и на развитие умений контактировать. Занятия рекомендуется проводить в группах. </w:t>
      </w:r>
    </w:p>
    <w:p w:rsidR="00427FCE" w:rsidRPr="00D9613F" w:rsidRDefault="00427FCE" w:rsidP="00D9613F">
      <w:pPr>
        <w:shd w:val="clear" w:color="auto" w:fill="FFFFFF"/>
        <w:ind w:firstLine="992"/>
        <w:jc w:val="both"/>
        <w:rPr>
          <w:sz w:val="24"/>
          <w:szCs w:val="24"/>
        </w:rPr>
      </w:pPr>
      <w:r w:rsidRPr="00D9613F">
        <w:rPr>
          <w:sz w:val="24"/>
          <w:szCs w:val="24"/>
        </w:rPr>
        <w:t xml:space="preserve">Хороший эффект даёт моделирование игровых ситуаций, различные тренинги. </w:t>
      </w:r>
    </w:p>
    <w:p w:rsidR="00427FCE" w:rsidRPr="00D9613F" w:rsidRDefault="00427FCE" w:rsidP="00D9613F">
      <w:pPr>
        <w:shd w:val="clear" w:color="auto" w:fill="FFFFFF"/>
        <w:ind w:firstLine="992"/>
        <w:jc w:val="both"/>
        <w:rPr>
          <w:sz w:val="24"/>
          <w:szCs w:val="24"/>
        </w:rPr>
      </w:pPr>
      <w:r w:rsidRPr="00D9613F">
        <w:rPr>
          <w:sz w:val="24"/>
          <w:szCs w:val="24"/>
        </w:rPr>
        <w:t xml:space="preserve">Овладение умениями психической </w:t>
      </w:r>
      <w:proofErr w:type="spellStart"/>
      <w:r w:rsidRPr="00D9613F">
        <w:rPr>
          <w:sz w:val="24"/>
          <w:szCs w:val="24"/>
        </w:rPr>
        <w:t>саморегуляции</w:t>
      </w:r>
      <w:proofErr w:type="spellEnd"/>
      <w:r w:rsidRPr="00D9613F">
        <w:rPr>
          <w:sz w:val="24"/>
          <w:szCs w:val="24"/>
        </w:rPr>
        <w:t xml:space="preserve"> осуществляется посредством освоения методик и техники регуляции своего самочувствия (аутотренинг, релаксация, контроль тонуса мимических мышц, контроль и регуляция темпа движения и речи, контроль и регуляция дыхания, и др.). </w:t>
      </w:r>
    </w:p>
    <w:p w:rsidR="00427FCE" w:rsidRPr="00D9613F" w:rsidRDefault="00427FCE" w:rsidP="00D9613F">
      <w:pPr>
        <w:shd w:val="clear" w:color="auto" w:fill="FFFFFF"/>
        <w:ind w:firstLine="992"/>
        <w:jc w:val="both"/>
        <w:rPr>
          <w:sz w:val="24"/>
          <w:szCs w:val="24"/>
        </w:rPr>
      </w:pPr>
      <w:r w:rsidRPr="00D9613F">
        <w:rPr>
          <w:sz w:val="24"/>
          <w:szCs w:val="24"/>
        </w:rPr>
        <w:t xml:space="preserve">В процессе занятий рекомендуется составление программ </w:t>
      </w:r>
      <w:proofErr w:type="spellStart"/>
      <w:r w:rsidRPr="00D9613F">
        <w:rPr>
          <w:sz w:val="24"/>
          <w:szCs w:val="24"/>
        </w:rPr>
        <w:t>саморегуляции</w:t>
      </w:r>
      <w:proofErr w:type="spellEnd"/>
      <w:r w:rsidRPr="00D9613F">
        <w:rPr>
          <w:sz w:val="24"/>
          <w:szCs w:val="24"/>
        </w:rPr>
        <w:t xml:space="preserve"> психических процессов: «Я уверен в себе», «Я спокоен» и др., а также </w:t>
      </w:r>
      <w:proofErr w:type="spellStart"/>
      <w:r w:rsidRPr="00D9613F">
        <w:rPr>
          <w:sz w:val="24"/>
          <w:szCs w:val="24"/>
        </w:rPr>
        <w:t>тренинговые</w:t>
      </w:r>
      <w:proofErr w:type="spellEnd"/>
      <w:r w:rsidRPr="00D9613F">
        <w:rPr>
          <w:sz w:val="24"/>
          <w:szCs w:val="24"/>
        </w:rPr>
        <w:t xml:space="preserve"> упражнения по регуляции эмоциональных и волевых состояний и качеств, упражнения на управление тонусом скелетной мускулатуры.</w:t>
      </w:r>
    </w:p>
    <w:p w:rsidR="00427FCE" w:rsidRPr="00D9613F" w:rsidRDefault="00427FCE" w:rsidP="00D9613F">
      <w:pPr>
        <w:ind w:firstLine="992"/>
        <w:jc w:val="both"/>
        <w:rPr>
          <w:b/>
          <w:sz w:val="24"/>
          <w:szCs w:val="24"/>
        </w:rPr>
      </w:pPr>
    </w:p>
    <w:p w:rsidR="00427FCE" w:rsidRPr="00D9613F" w:rsidRDefault="00427FCE" w:rsidP="00D9613F">
      <w:pPr>
        <w:ind w:firstLine="992"/>
        <w:jc w:val="both"/>
        <w:rPr>
          <w:sz w:val="24"/>
          <w:szCs w:val="24"/>
        </w:rPr>
      </w:pPr>
      <w:r w:rsidRPr="00D9613F">
        <w:rPr>
          <w:b/>
          <w:sz w:val="24"/>
          <w:szCs w:val="24"/>
        </w:rPr>
        <w:t xml:space="preserve">Лекция 15. </w:t>
      </w:r>
      <w:r w:rsidRPr="00D9613F">
        <w:rPr>
          <w:b/>
          <w:sz w:val="24"/>
          <w:szCs w:val="24"/>
          <w:lang w:val="kk-KZ"/>
        </w:rPr>
        <w:t>Принципы управление педагогическим процессом.</w:t>
      </w:r>
      <w:r w:rsidRPr="00D9613F">
        <w:rPr>
          <w:b/>
          <w:sz w:val="24"/>
          <w:szCs w:val="24"/>
        </w:rPr>
        <w:t>Планирование и диагностика</w:t>
      </w:r>
      <w:r w:rsidRPr="00D9613F">
        <w:rPr>
          <w:sz w:val="24"/>
          <w:szCs w:val="24"/>
        </w:rPr>
        <w:t xml:space="preserve"> </w:t>
      </w:r>
      <w:r w:rsidRPr="00D9613F">
        <w:rPr>
          <w:b/>
          <w:bCs/>
          <w:sz w:val="24"/>
          <w:szCs w:val="24"/>
        </w:rPr>
        <w:t>педагогического процесса</w:t>
      </w:r>
      <w:r w:rsidRPr="00D9613F">
        <w:rPr>
          <w:sz w:val="24"/>
          <w:szCs w:val="24"/>
        </w:rPr>
        <w:t>.</w:t>
      </w:r>
    </w:p>
    <w:p w:rsidR="00427FCE" w:rsidRPr="00D9613F" w:rsidRDefault="00427FCE" w:rsidP="00D9613F">
      <w:pPr>
        <w:ind w:firstLine="992"/>
        <w:jc w:val="both"/>
        <w:rPr>
          <w:sz w:val="24"/>
          <w:szCs w:val="24"/>
        </w:rPr>
      </w:pPr>
      <w:r w:rsidRPr="00D9613F">
        <w:rPr>
          <w:b/>
          <w:sz w:val="24"/>
          <w:szCs w:val="24"/>
        </w:rPr>
        <w:t>План:</w:t>
      </w:r>
      <w:r w:rsidRPr="00D9613F">
        <w:rPr>
          <w:sz w:val="24"/>
          <w:szCs w:val="24"/>
        </w:rPr>
        <w:t xml:space="preserve"> Педагогический контроль и учет - важнейшее звено управления. Методы корректирования в педагогическом процессе. Методы формирования интереса, стимулирования познавательной деятельности, активности учащихся. Содержание категорий «организация», «руководство», «управление», их функции в современной теории управления педагогическими системами. Принципы управления деятельностью воспитанников. Основные этапы управления процессом обучения в физическом воспитании.</w:t>
      </w:r>
    </w:p>
    <w:p w:rsidR="00427FCE" w:rsidRPr="00D9613F" w:rsidRDefault="00427FCE" w:rsidP="00D9613F">
      <w:pPr>
        <w:ind w:firstLine="992"/>
        <w:jc w:val="both"/>
        <w:rPr>
          <w:sz w:val="24"/>
          <w:szCs w:val="24"/>
        </w:rPr>
      </w:pPr>
      <w:r w:rsidRPr="00D9613F">
        <w:rPr>
          <w:sz w:val="24"/>
          <w:szCs w:val="24"/>
        </w:rPr>
        <w:lastRenderedPageBreak/>
        <w:t>Рассмотрим основные принципы управления педагогическими системами:</w:t>
      </w:r>
    </w:p>
    <w:p w:rsidR="00427FCE" w:rsidRPr="00D9613F" w:rsidRDefault="00427FCE" w:rsidP="00D9613F">
      <w:pPr>
        <w:ind w:firstLine="992"/>
        <w:jc w:val="both"/>
        <w:rPr>
          <w:sz w:val="24"/>
          <w:szCs w:val="24"/>
        </w:rPr>
      </w:pPr>
      <w:r w:rsidRPr="00D9613F">
        <w:rPr>
          <w:b/>
          <w:sz w:val="24"/>
          <w:szCs w:val="24"/>
        </w:rPr>
        <w:t>1.</w:t>
      </w:r>
      <w:r w:rsidRPr="00D9613F">
        <w:rPr>
          <w:sz w:val="24"/>
          <w:szCs w:val="24"/>
        </w:rPr>
        <w:t> </w:t>
      </w:r>
      <w:r w:rsidRPr="00D9613F">
        <w:rPr>
          <w:b/>
          <w:bCs/>
          <w:iCs/>
          <w:sz w:val="24"/>
          <w:szCs w:val="24"/>
        </w:rPr>
        <w:t xml:space="preserve">Демократизация и </w:t>
      </w:r>
      <w:proofErr w:type="spellStart"/>
      <w:r w:rsidRPr="00D9613F">
        <w:rPr>
          <w:b/>
          <w:bCs/>
          <w:iCs/>
          <w:sz w:val="24"/>
          <w:szCs w:val="24"/>
        </w:rPr>
        <w:t>гуманизация</w:t>
      </w:r>
      <w:proofErr w:type="spellEnd"/>
      <w:r w:rsidRPr="00D9613F">
        <w:rPr>
          <w:sz w:val="24"/>
          <w:szCs w:val="24"/>
        </w:rPr>
        <w:t> управления педагогическими системами, что предполагает развитие самодеятельности и инициативы руководителей, учителей, учащихся и их родителей. Это возможно при условии открытости обсуждения и принятия управленческих решений.</w:t>
      </w:r>
    </w:p>
    <w:p w:rsidR="00427FCE" w:rsidRPr="00D9613F" w:rsidRDefault="00427FCE" w:rsidP="00D9613F">
      <w:pPr>
        <w:ind w:firstLine="992"/>
        <w:jc w:val="both"/>
        <w:rPr>
          <w:sz w:val="24"/>
          <w:szCs w:val="24"/>
        </w:rPr>
      </w:pPr>
      <w:r w:rsidRPr="00D9613F">
        <w:rPr>
          <w:b/>
          <w:sz w:val="24"/>
          <w:szCs w:val="24"/>
        </w:rPr>
        <w:t>2.</w:t>
      </w:r>
      <w:r w:rsidRPr="00D9613F">
        <w:rPr>
          <w:sz w:val="24"/>
          <w:szCs w:val="24"/>
        </w:rPr>
        <w:t> </w:t>
      </w:r>
      <w:r w:rsidRPr="00D9613F">
        <w:rPr>
          <w:b/>
          <w:bCs/>
          <w:iCs/>
          <w:sz w:val="24"/>
          <w:szCs w:val="24"/>
        </w:rPr>
        <w:t>Системность и целостность</w:t>
      </w:r>
      <w:r w:rsidRPr="00D9613F">
        <w:rPr>
          <w:sz w:val="24"/>
          <w:szCs w:val="24"/>
        </w:rPr>
        <w:t> в управлении предполагают взаимодействие и взаимосвязь управленческих функций в деятельности руководства школы и педагогического коллектива. Реализация данного принципа исключает односторонность в управлении, когда главной и решающей функцией признается какая-либо одна из них.</w:t>
      </w:r>
    </w:p>
    <w:p w:rsidR="00427FCE" w:rsidRPr="00D9613F" w:rsidRDefault="00427FCE" w:rsidP="00D9613F">
      <w:pPr>
        <w:ind w:firstLine="992"/>
        <w:jc w:val="both"/>
        <w:rPr>
          <w:sz w:val="24"/>
          <w:szCs w:val="24"/>
        </w:rPr>
      </w:pPr>
      <w:r w:rsidRPr="00D9613F">
        <w:rPr>
          <w:b/>
          <w:sz w:val="24"/>
          <w:szCs w:val="24"/>
        </w:rPr>
        <w:t>3.</w:t>
      </w:r>
      <w:r w:rsidRPr="00D9613F">
        <w:rPr>
          <w:sz w:val="24"/>
          <w:szCs w:val="24"/>
        </w:rPr>
        <w:t xml:space="preserve"> Рациональное сочетание централизации и децентрализации – </w:t>
      </w:r>
      <w:r w:rsidRPr="00D9613F">
        <w:rPr>
          <w:b/>
          <w:bCs/>
          <w:iCs/>
          <w:sz w:val="24"/>
          <w:szCs w:val="24"/>
        </w:rPr>
        <w:t xml:space="preserve">принцип наименьшего </w:t>
      </w:r>
      <w:proofErr w:type="spellStart"/>
      <w:r w:rsidRPr="00D9613F">
        <w:rPr>
          <w:b/>
          <w:bCs/>
          <w:iCs/>
          <w:sz w:val="24"/>
          <w:szCs w:val="24"/>
        </w:rPr>
        <w:t>воздействия</w:t>
      </w:r>
      <w:proofErr w:type="gramStart"/>
      <w:r w:rsidRPr="00D9613F">
        <w:rPr>
          <w:b/>
          <w:bCs/>
          <w:iCs/>
          <w:sz w:val="24"/>
          <w:szCs w:val="24"/>
        </w:rPr>
        <w:t>.</w:t>
      </w:r>
      <w:r w:rsidRPr="00D9613F">
        <w:rPr>
          <w:sz w:val="24"/>
          <w:szCs w:val="24"/>
        </w:rPr>
        <w:t>С</w:t>
      </w:r>
      <w:proofErr w:type="gramEnd"/>
      <w:r w:rsidRPr="00D9613F">
        <w:rPr>
          <w:sz w:val="24"/>
          <w:szCs w:val="24"/>
        </w:rPr>
        <w:t>очетание</w:t>
      </w:r>
      <w:proofErr w:type="spellEnd"/>
      <w:r w:rsidRPr="00D9613F">
        <w:rPr>
          <w:sz w:val="24"/>
          <w:szCs w:val="24"/>
        </w:rPr>
        <w:t xml:space="preserve"> централизации и децентрализации во </w:t>
      </w:r>
      <w:proofErr w:type="spellStart"/>
      <w:r w:rsidRPr="00D9613F">
        <w:rPr>
          <w:sz w:val="24"/>
          <w:szCs w:val="24"/>
        </w:rPr>
        <w:t>внутришкольном</w:t>
      </w:r>
      <w:proofErr w:type="spellEnd"/>
      <w:r w:rsidRPr="00D9613F">
        <w:rPr>
          <w:sz w:val="24"/>
          <w:szCs w:val="24"/>
        </w:rPr>
        <w:t xml:space="preserve"> управлении обеспечивает деятельность руководителей административных и общественных органов в интересах всего коллектива школы, создает условия для обсуждения и принятия управленческих решений на профессиональном уровне, исключает дублирование и повышает координацию действий всех структурных подразделений системы.</w:t>
      </w:r>
    </w:p>
    <w:p w:rsidR="00427FCE" w:rsidRPr="00D9613F" w:rsidRDefault="00427FCE" w:rsidP="00D9613F">
      <w:pPr>
        <w:ind w:firstLine="992"/>
        <w:jc w:val="both"/>
        <w:rPr>
          <w:sz w:val="24"/>
          <w:szCs w:val="24"/>
        </w:rPr>
      </w:pPr>
      <w:r w:rsidRPr="00D9613F">
        <w:rPr>
          <w:b/>
          <w:sz w:val="24"/>
          <w:szCs w:val="24"/>
        </w:rPr>
        <w:t>4</w:t>
      </w:r>
      <w:r w:rsidRPr="00D9613F">
        <w:rPr>
          <w:sz w:val="24"/>
          <w:szCs w:val="24"/>
        </w:rPr>
        <w:t>. </w:t>
      </w:r>
      <w:r w:rsidRPr="00D9613F">
        <w:rPr>
          <w:b/>
          <w:bCs/>
          <w:iCs/>
          <w:sz w:val="24"/>
          <w:szCs w:val="24"/>
        </w:rPr>
        <w:t>Единство единоначалия и коллегиальности</w:t>
      </w:r>
      <w:r w:rsidRPr="00D9613F">
        <w:rPr>
          <w:sz w:val="24"/>
          <w:szCs w:val="24"/>
        </w:rPr>
        <w:t> в управлении имеет целью преодоление субъективности, авторитаризма в управлении целостным педагогическим процессом. Коллегиальность вместе с тем не исключает личной ответственности каждого члена коллектива за порученное дело. Единоначалие в управлении обеспечивает дисциплину и порядок, четкое разграничение и соблюдение полномочий участников педагогического процесса.</w:t>
      </w:r>
    </w:p>
    <w:p w:rsidR="00427FCE" w:rsidRPr="00D9613F" w:rsidRDefault="00427FCE" w:rsidP="00D9613F">
      <w:pPr>
        <w:ind w:firstLine="992"/>
        <w:jc w:val="both"/>
        <w:rPr>
          <w:sz w:val="24"/>
          <w:szCs w:val="24"/>
        </w:rPr>
      </w:pPr>
      <w:r w:rsidRPr="00D9613F">
        <w:rPr>
          <w:b/>
          <w:sz w:val="24"/>
          <w:szCs w:val="24"/>
        </w:rPr>
        <w:t>5.</w:t>
      </w:r>
      <w:r w:rsidRPr="00D9613F">
        <w:rPr>
          <w:sz w:val="24"/>
          <w:szCs w:val="24"/>
        </w:rPr>
        <w:t> </w:t>
      </w:r>
      <w:r w:rsidRPr="00D9613F">
        <w:rPr>
          <w:b/>
          <w:bCs/>
          <w:iCs/>
          <w:sz w:val="24"/>
          <w:szCs w:val="24"/>
        </w:rPr>
        <w:t>Объективность и полнота информации</w:t>
      </w:r>
      <w:r w:rsidRPr="00D9613F">
        <w:rPr>
          <w:sz w:val="24"/>
          <w:szCs w:val="24"/>
        </w:rPr>
        <w:t> в управлении педагогическими системами. Управленческая информация может быть распределена по различным признакам:</w:t>
      </w:r>
    </w:p>
    <w:p w:rsidR="00427FCE" w:rsidRPr="00D9613F" w:rsidRDefault="00427FCE" w:rsidP="00D9613F">
      <w:pPr>
        <w:ind w:firstLine="992"/>
        <w:jc w:val="both"/>
        <w:rPr>
          <w:sz w:val="24"/>
          <w:szCs w:val="24"/>
        </w:rPr>
      </w:pPr>
      <w:proofErr w:type="gramStart"/>
      <w:r w:rsidRPr="00D9613F">
        <w:rPr>
          <w:sz w:val="24"/>
          <w:szCs w:val="24"/>
        </w:rPr>
        <w:t>а) по времени – ежедневная, ежемесячная, четвертная, годичная;</w:t>
      </w:r>
      <w:proofErr w:type="gramEnd"/>
    </w:p>
    <w:p w:rsidR="00427FCE" w:rsidRPr="00D9613F" w:rsidRDefault="00427FCE" w:rsidP="00D9613F">
      <w:pPr>
        <w:ind w:firstLine="992"/>
        <w:jc w:val="both"/>
        <w:rPr>
          <w:sz w:val="24"/>
          <w:szCs w:val="24"/>
        </w:rPr>
      </w:pPr>
      <w:r w:rsidRPr="00D9613F">
        <w:rPr>
          <w:sz w:val="24"/>
          <w:szCs w:val="24"/>
        </w:rPr>
        <w:t xml:space="preserve">б) по функциям управления – </w:t>
      </w:r>
      <w:proofErr w:type="gramStart"/>
      <w:r w:rsidRPr="00D9613F">
        <w:rPr>
          <w:sz w:val="24"/>
          <w:szCs w:val="24"/>
        </w:rPr>
        <w:t>аналитическая</w:t>
      </w:r>
      <w:proofErr w:type="gramEnd"/>
      <w:r w:rsidRPr="00D9613F">
        <w:rPr>
          <w:sz w:val="24"/>
          <w:szCs w:val="24"/>
        </w:rPr>
        <w:t>, оценочная, конструктивная, организационная;</w:t>
      </w:r>
    </w:p>
    <w:p w:rsidR="00427FCE" w:rsidRPr="00D9613F" w:rsidRDefault="00427FCE" w:rsidP="00D9613F">
      <w:pPr>
        <w:ind w:firstLine="992"/>
        <w:jc w:val="both"/>
        <w:rPr>
          <w:sz w:val="24"/>
          <w:szCs w:val="24"/>
        </w:rPr>
      </w:pPr>
      <w:r w:rsidRPr="00D9613F">
        <w:rPr>
          <w:sz w:val="24"/>
          <w:szCs w:val="24"/>
        </w:rPr>
        <w:t xml:space="preserve">в) по источникам поступления – </w:t>
      </w:r>
      <w:proofErr w:type="spellStart"/>
      <w:r w:rsidRPr="00D9613F">
        <w:rPr>
          <w:sz w:val="24"/>
          <w:szCs w:val="24"/>
        </w:rPr>
        <w:t>внутришкольная</w:t>
      </w:r>
      <w:proofErr w:type="spellEnd"/>
      <w:r w:rsidRPr="00D9613F">
        <w:rPr>
          <w:sz w:val="24"/>
          <w:szCs w:val="24"/>
        </w:rPr>
        <w:t xml:space="preserve">, </w:t>
      </w:r>
      <w:proofErr w:type="gramStart"/>
      <w:r w:rsidRPr="00D9613F">
        <w:rPr>
          <w:sz w:val="24"/>
          <w:szCs w:val="24"/>
        </w:rPr>
        <w:t>ведомственная</w:t>
      </w:r>
      <w:proofErr w:type="gramEnd"/>
      <w:r w:rsidRPr="00D9613F">
        <w:rPr>
          <w:sz w:val="24"/>
          <w:szCs w:val="24"/>
        </w:rPr>
        <w:t>, вневедомственная;</w:t>
      </w:r>
    </w:p>
    <w:p w:rsidR="00427FCE" w:rsidRPr="00D9613F" w:rsidRDefault="00427FCE" w:rsidP="00D9613F">
      <w:pPr>
        <w:ind w:firstLine="992"/>
        <w:jc w:val="both"/>
        <w:rPr>
          <w:sz w:val="24"/>
          <w:szCs w:val="24"/>
        </w:rPr>
      </w:pPr>
      <w:r w:rsidRPr="00D9613F">
        <w:rPr>
          <w:sz w:val="24"/>
          <w:szCs w:val="24"/>
        </w:rPr>
        <w:t xml:space="preserve">г) по целевому назначению – </w:t>
      </w:r>
      <w:proofErr w:type="gramStart"/>
      <w:r w:rsidRPr="00D9613F">
        <w:rPr>
          <w:sz w:val="24"/>
          <w:szCs w:val="24"/>
        </w:rPr>
        <w:t>директивная</w:t>
      </w:r>
      <w:proofErr w:type="gramEnd"/>
      <w:r w:rsidRPr="00D9613F">
        <w:rPr>
          <w:sz w:val="24"/>
          <w:szCs w:val="24"/>
        </w:rPr>
        <w:t>, ознакомительная, рекомендательная и др.</w:t>
      </w:r>
    </w:p>
    <w:p w:rsidR="00427FCE" w:rsidRPr="00D9613F" w:rsidRDefault="00427FCE" w:rsidP="00D9613F">
      <w:pPr>
        <w:ind w:firstLine="992"/>
        <w:jc w:val="both"/>
        <w:rPr>
          <w:sz w:val="24"/>
          <w:szCs w:val="24"/>
        </w:rPr>
      </w:pPr>
      <w:r w:rsidRPr="00D9613F">
        <w:rPr>
          <w:b/>
          <w:sz w:val="24"/>
          <w:szCs w:val="24"/>
        </w:rPr>
        <w:t>6.</w:t>
      </w:r>
      <w:r w:rsidRPr="00D9613F">
        <w:rPr>
          <w:sz w:val="24"/>
          <w:szCs w:val="24"/>
        </w:rPr>
        <w:t> </w:t>
      </w:r>
      <w:r w:rsidRPr="00D9613F">
        <w:rPr>
          <w:b/>
          <w:bCs/>
          <w:iCs/>
          <w:sz w:val="24"/>
          <w:szCs w:val="24"/>
        </w:rPr>
        <w:t>Принцип делегирования полномочий.</w:t>
      </w:r>
      <w:r w:rsidRPr="00D9613F">
        <w:rPr>
          <w:sz w:val="24"/>
          <w:szCs w:val="24"/>
        </w:rPr>
        <w:t xml:space="preserve"> Существуют следующие виды управленческой ответственности: </w:t>
      </w:r>
      <w:proofErr w:type="gramStart"/>
      <w:r w:rsidRPr="00D9613F">
        <w:rPr>
          <w:sz w:val="24"/>
          <w:szCs w:val="24"/>
        </w:rPr>
        <w:t>общая</w:t>
      </w:r>
      <w:proofErr w:type="gramEnd"/>
      <w:r w:rsidRPr="00D9613F">
        <w:rPr>
          <w:sz w:val="24"/>
          <w:szCs w:val="24"/>
        </w:rPr>
        <w:t xml:space="preserve"> – за создание необходимых условий деятельности; функциональная – за конкретные действия. Полномочия делегируются должности, а не индивиду, который ее занимает в данный момент. Подлежат делегированию: рутинная и подготовительная работы, специализированная деятельность, частные вопросы. Не подлежат делегированию: функции руководителя, установление целей, принятие решений по выработке стратегии школы, контроль результатов; руководство сотрудниками, мотивация их труда; задачи особой важности; задачи высокой степени риска; необычные, исключительные дела; срочные дела, не оставляющие времени для объяснения и перепроверки; задачи строго доверительного характера.</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Style w:val="af9"/>
          <w:rFonts w:ascii="Times New Roman" w:hAnsi="Times New Roman"/>
        </w:rPr>
        <w:t>Педагогический процесс</w:t>
      </w:r>
      <w:r w:rsidRPr="00D9613F">
        <w:rPr>
          <w:rStyle w:val="apple-converted-space"/>
          <w:rFonts w:ascii="Times New Roman" w:hAnsi="Times New Roman" w:cs="Times New Roman"/>
        </w:rPr>
        <w:t> </w:t>
      </w:r>
      <w:r w:rsidRPr="00D9613F">
        <w:rPr>
          <w:rFonts w:ascii="Times New Roman" w:hAnsi="Times New Roman" w:cs="Times New Roman"/>
        </w:rPr>
        <w:t xml:space="preserve">- это развивающееся системное взаимодействие воспитателей и воспитуемых, направленное на достижение заданной цели и приводящее к заранее намеченному изменению состояния, т.е. преобразованию их качеств и поведения, развитию личности. Речь идет об особой системе деятельности и формирующихся в рамках этой системы отношениях: </w:t>
      </w:r>
      <w:proofErr w:type="spellStart"/>
      <w:r w:rsidRPr="00D9613F">
        <w:rPr>
          <w:rFonts w:ascii="Times New Roman" w:hAnsi="Times New Roman" w:cs="Times New Roman"/>
        </w:rPr>
        <w:t>преобразовательно-активных</w:t>
      </w:r>
      <w:proofErr w:type="spellEnd"/>
      <w:r w:rsidRPr="00D9613F">
        <w:rPr>
          <w:rFonts w:ascii="Times New Roman" w:hAnsi="Times New Roman" w:cs="Times New Roman"/>
        </w:rPr>
        <w:t xml:space="preserve">, созерцательно-исполнительских или </w:t>
      </w:r>
      <w:proofErr w:type="spellStart"/>
      <w:r w:rsidRPr="00D9613F">
        <w:rPr>
          <w:rFonts w:ascii="Times New Roman" w:hAnsi="Times New Roman" w:cs="Times New Roman"/>
        </w:rPr>
        <w:t>потребительско-иждивенческих</w:t>
      </w:r>
      <w:proofErr w:type="spellEnd"/>
      <w:r w:rsidRPr="00D9613F">
        <w:rPr>
          <w:rFonts w:ascii="Times New Roman" w:hAnsi="Times New Roman" w:cs="Times New Roman"/>
        </w:rPr>
        <w:t>.</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rPr>
        <w:t>Характерные черты педагогического процесса как системного взаимодействия:</w:t>
      </w:r>
    </w:p>
    <w:p w:rsidR="00427FCE" w:rsidRPr="00D9613F" w:rsidRDefault="00427FCE" w:rsidP="00D9613F">
      <w:pPr>
        <w:numPr>
          <w:ilvl w:val="0"/>
          <w:numId w:val="12"/>
        </w:numPr>
        <w:shd w:val="clear" w:color="auto" w:fill="FFFFFF"/>
        <w:ind w:left="0" w:firstLine="992"/>
        <w:jc w:val="both"/>
        <w:rPr>
          <w:sz w:val="24"/>
          <w:szCs w:val="24"/>
        </w:rPr>
      </w:pPr>
      <w:r w:rsidRPr="00D9613F">
        <w:rPr>
          <w:sz w:val="24"/>
          <w:szCs w:val="24"/>
        </w:rPr>
        <w:t>Система динамична, т.е. находится в развитии: изменяется ее состав, структура в соответствии с функциями.</w:t>
      </w:r>
    </w:p>
    <w:p w:rsidR="00427FCE" w:rsidRPr="00D9613F" w:rsidRDefault="00427FCE" w:rsidP="00D9613F">
      <w:pPr>
        <w:numPr>
          <w:ilvl w:val="0"/>
          <w:numId w:val="12"/>
        </w:numPr>
        <w:shd w:val="clear" w:color="auto" w:fill="FFFFFF"/>
        <w:ind w:left="0" w:firstLine="992"/>
        <w:jc w:val="both"/>
        <w:rPr>
          <w:sz w:val="24"/>
          <w:szCs w:val="24"/>
        </w:rPr>
      </w:pPr>
      <w:r w:rsidRPr="00D9613F">
        <w:rPr>
          <w:sz w:val="24"/>
          <w:szCs w:val="24"/>
        </w:rPr>
        <w:lastRenderedPageBreak/>
        <w:t>Результат процесса находится в прямой зависимости от взаимодействия и взаимоотношений педагога и ученика, их активности, особенно собственной активной позиции ученика.</w:t>
      </w:r>
    </w:p>
    <w:p w:rsidR="00427FCE" w:rsidRPr="00D9613F" w:rsidRDefault="00427FCE" w:rsidP="00D9613F">
      <w:pPr>
        <w:numPr>
          <w:ilvl w:val="0"/>
          <w:numId w:val="12"/>
        </w:numPr>
        <w:shd w:val="clear" w:color="auto" w:fill="FFFFFF"/>
        <w:ind w:left="0" w:firstLine="992"/>
        <w:jc w:val="both"/>
        <w:rPr>
          <w:sz w:val="24"/>
          <w:szCs w:val="24"/>
        </w:rPr>
      </w:pPr>
      <w:r w:rsidRPr="00D9613F">
        <w:rPr>
          <w:sz w:val="24"/>
          <w:szCs w:val="24"/>
        </w:rPr>
        <w:t>Четко выделены составные компоненты системы, что позволяет анализировать связи между ними. Заслуга выделения компонентов системы, безусловно, принадлежит Кузьминой Н.В.(работы 1967, 1989 гг.) По ее теории каждая педагогическая система состоит из структурных и функциональных компонентов. Структурные:</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субъект (педагог);</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объект педагогического воздействия (ученик);</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цели обучения и воспитания;</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предмет их совместной деятельности;</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средства педагогической коммуникации.</w:t>
      </w:r>
    </w:p>
    <w:p w:rsidR="00427FCE" w:rsidRPr="00D9613F" w:rsidRDefault="00427FCE" w:rsidP="00D9613F">
      <w:pPr>
        <w:shd w:val="clear" w:color="auto" w:fill="FFFFFF"/>
        <w:ind w:firstLine="992"/>
        <w:jc w:val="both"/>
        <w:rPr>
          <w:sz w:val="24"/>
          <w:szCs w:val="24"/>
        </w:rPr>
      </w:pPr>
      <w:proofErr w:type="spellStart"/>
      <w:r w:rsidRPr="00D9613F">
        <w:rPr>
          <w:sz w:val="24"/>
          <w:szCs w:val="24"/>
        </w:rPr>
        <w:t>Системообразующим</w:t>
      </w:r>
      <w:proofErr w:type="spellEnd"/>
      <w:r w:rsidRPr="00D9613F">
        <w:rPr>
          <w:sz w:val="24"/>
          <w:szCs w:val="24"/>
        </w:rPr>
        <w:t xml:space="preserve"> фактором является цель развития личности воспитуемого, реализуемая во взаимодействии педагога и ученика. Отсутствие любого компонента ведет к ликвидации системы и никакой из них не может быть </w:t>
      </w:r>
      <w:proofErr w:type="gramStart"/>
      <w:r w:rsidRPr="00D9613F">
        <w:rPr>
          <w:sz w:val="24"/>
          <w:szCs w:val="24"/>
        </w:rPr>
        <w:t>выражен</w:t>
      </w:r>
      <w:proofErr w:type="gramEnd"/>
      <w:r w:rsidRPr="00D9613F">
        <w:rPr>
          <w:sz w:val="24"/>
          <w:szCs w:val="24"/>
        </w:rPr>
        <w:t xml:space="preserve"> через другой. Функциональные компоненты:</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 xml:space="preserve">гностический, включающий в себя анализ педагогической ситуации, личности воспитуемого, сопоставление искомого результата с </w:t>
      </w:r>
      <w:proofErr w:type="gramStart"/>
      <w:r w:rsidRPr="00D9613F">
        <w:rPr>
          <w:sz w:val="24"/>
          <w:szCs w:val="24"/>
        </w:rPr>
        <w:t>реальным</w:t>
      </w:r>
      <w:proofErr w:type="gramEnd"/>
      <w:r w:rsidRPr="00D9613F">
        <w:rPr>
          <w:sz w:val="24"/>
          <w:szCs w:val="24"/>
        </w:rPr>
        <w:t>;</w:t>
      </w:r>
    </w:p>
    <w:p w:rsidR="00427FCE" w:rsidRPr="00D9613F" w:rsidRDefault="00427FCE" w:rsidP="00D9613F">
      <w:pPr>
        <w:numPr>
          <w:ilvl w:val="1"/>
          <w:numId w:val="12"/>
        </w:numPr>
        <w:shd w:val="clear" w:color="auto" w:fill="FFFFFF"/>
        <w:ind w:left="0" w:firstLine="992"/>
        <w:jc w:val="both"/>
        <w:rPr>
          <w:sz w:val="24"/>
          <w:szCs w:val="24"/>
        </w:rPr>
      </w:pPr>
      <w:proofErr w:type="gramStart"/>
      <w:r w:rsidRPr="00D9613F">
        <w:rPr>
          <w:sz w:val="24"/>
          <w:szCs w:val="24"/>
        </w:rPr>
        <w:t>проектировочный</w:t>
      </w:r>
      <w:proofErr w:type="gramEnd"/>
      <w:r w:rsidRPr="00D9613F">
        <w:rPr>
          <w:sz w:val="24"/>
          <w:szCs w:val="24"/>
        </w:rPr>
        <w:t>, состоящий из действий, связанных с предвосхищением, предвидением возможных последствий от решения педагогической задачи;</w:t>
      </w:r>
    </w:p>
    <w:p w:rsidR="00427FCE" w:rsidRPr="00D9613F" w:rsidRDefault="00427FCE" w:rsidP="00D9613F">
      <w:pPr>
        <w:numPr>
          <w:ilvl w:val="1"/>
          <w:numId w:val="12"/>
        </w:numPr>
        <w:shd w:val="clear" w:color="auto" w:fill="FFFFFF"/>
        <w:ind w:left="0" w:firstLine="992"/>
        <w:jc w:val="both"/>
        <w:rPr>
          <w:sz w:val="24"/>
          <w:szCs w:val="24"/>
        </w:rPr>
      </w:pPr>
      <w:proofErr w:type="gramStart"/>
      <w:r w:rsidRPr="00D9613F">
        <w:rPr>
          <w:sz w:val="24"/>
          <w:szCs w:val="24"/>
        </w:rPr>
        <w:t>конструктивный</w:t>
      </w:r>
      <w:proofErr w:type="gramEnd"/>
      <w:r w:rsidRPr="00D9613F">
        <w:rPr>
          <w:sz w:val="24"/>
          <w:szCs w:val="24"/>
        </w:rPr>
        <w:t>, проявляющийся в действиях, связанных с композиционным построением педагогического процесса, урока;</w:t>
      </w:r>
    </w:p>
    <w:p w:rsidR="00427FCE" w:rsidRPr="00D9613F" w:rsidRDefault="00427FCE" w:rsidP="00D9613F">
      <w:pPr>
        <w:numPr>
          <w:ilvl w:val="1"/>
          <w:numId w:val="12"/>
        </w:numPr>
        <w:shd w:val="clear" w:color="auto" w:fill="FFFFFF"/>
        <w:ind w:left="0" w:firstLine="992"/>
        <w:jc w:val="both"/>
        <w:rPr>
          <w:sz w:val="24"/>
          <w:szCs w:val="24"/>
        </w:rPr>
      </w:pPr>
      <w:proofErr w:type="gramStart"/>
      <w:r w:rsidRPr="00D9613F">
        <w:rPr>
          <w:sz w:val="24"/>
          <w:szCs w:val="24"/>
        </w:rPr>
        <w:t>коммуникативный</w:t>
      </w:r>
      <w:proofErr w:type="gramEnd"/>
      <w:r w:rsidRPr="00D9613F">
        <w:rPr>
          <w:sz w:val="24"/>
          <w:szCs w:val="24"/>
        </w:rPr>
        <w:t>, заключающийся в действиях, связанных с установлением педагогически целесообразных взаимоотношений;</w:t>
      </w:r>
    </w:p>
    <w:p w:rsidR="00427FCE" w:rsidRPr="00D9613F" w:rsidRDefault="00427FCE" w:rsidP="00D9613F">
      <w:pPr>
        <w:numPr>
          <w:ilvl w:val="1"/>
          <w:numId w:val="12"/>
        </w:numPr>
        <w:shd w:val="clear" w:color="auto" w:fill="FFFFFF"/>
        <w:ind w:left="0" w:firstLine="992"/>
        <w:jc w:val="both"/>
        <w:rPr>
          <w:sz w:val="24"/>
          <w:szCs w:val="24"/>
        </w:rPr>
      </w:pPr>
      <w:proofErr w:type="gramStart"/>
      <w:r w:rsidRPr="00D9613F">
        <w:rPr>
          <w:sz w:val="24"/>
          <w:szCs w:val="24"/>
        </w:rPr>
        <w:t>организаторский</w:t>
      </w:r>
      <w:proofErr w:type="gramEnd"/>
      <w:r w:rsidRPr="00D9613F">
        <w:rPr>
          <w:sz w:val="24"/>
          <w:szCs w:val="24"/>
        </w:rPr>
        <w:t>, состоящий из действий, связанных с организацией, например, учебной информации в процессе ее предъявления.</w:t>
      </w:r>
    </w:p>
    <w:p w:rsidR="00427FCE" w:rsidRPr="00D9613F" w:rsidRDefault="00427FCE" w:rsidP="00D9613F">
      <w:pPr>
        <w:shd w:val="clear" w:color="auto" w:fill="FFFFFF"/>
        <w:ind w:firstLine="992"/>
        <w:jc w:val="both"/>
        <w:rPr>
          <w:sz w:val="24"/>
          <w:szCs w:val="24"/>
        </w:rPr>
      </w:pPr>
      <w:proofErr w:type="gramStart"/>
      <w:r w:rsidRPr="00D9613F">
        <w:rPr>
          <w:sz w:val="24"/>
          <w:szCs w:val="24"/>
        </w:rPr>
        <w:t>Исходя из функциональных элементов определяются</w:t>
      </w:r>
      <w:proofErr w:type="gramEnd"/>
      <w:r w:rsidRPr="00D9613F">
        <w:rPr>
          <w:sz w:val="24"/>
          <w:szCs w:val="24"/>
        </w:rPr>
        <w:t xml:space="preserve"> и функции педагогической деятельности и педагогические способности. Развивая взгляды Кузьминой Н.В., Якунин В.А. выделяет такие функциональные компоненты педагогической деятельности:</w:t>
      </w:r>
    </w:p>
    <w:p w:rsidR="00427FCE" w:rsidRPr="00D9613F" w:rsidRDefault="00427FCE" w:rsidP="00D9613F">
      <w:pPr>
        <w:numPr>
          <w:ilvl w:val="1"/>
          <w:numId w:val="12"/>
        </w:numPr>
        <w:shd w:val="clear" w:color="auto" w:fill="FFFFFF"/>
        <w:ind w:left="0" w:firstLine="992"/>
        <w:jc w:val="both"/>
        <w:rPr>
          <w:sz w:val="24"/>
          <w:szCs w:val="24"/>
        </w:rPr>
      </w:pPr>
      <w:proofErr w:type="spellStart"/>
      <w:r w:rsidRPr="00D9613F">
        <w:rPr>
          <w:sz w:val="24"/>
          <w:szCs w:val="24"/>
        </w:rPr>
        <w:t>целеопределение</w:t>
      </w:r>
      <w:proofErr w:type="spellEnd"/>
      <w:r w:rsidRPr="00D9613F">
        <w:rPr>
          <w:sz w:val="24"/>
          <w:szCs w:val="24"/>
        </w:rPr>
        <w:t>;</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информационный компонент;</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прогнозирование;</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принятие решений;</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организация исполнения;</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общение и коммуникация;</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контроль;</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коррекция.</w:t>
      </w:r>
    </w:p>
    <w:p w:rsidR="00427FCE" w:rsidRPr="00D9613F" w:rsidRDefault="00427FCE" w:rsidP="00D9613F">
      <w:pPr>
        <w:shd w:val="clear" w:color="auto" w:fill="FFFFFF"/>
        <w:ind w:firstLine="992"/>
        <w:jc w:val="both"/>
        <w:rPr>
          <w:sz w:val="24"/>
          <w:szCs w:val="24"/>
        </w:rPr>
      </w:pPr>
      <w:r w:rsidRPr="00D9613F">
        <w:rPr>
          <w:sz w:val="24"/>
          <w:szCs w:val="24"/>
        </w:rPr>
        <w:t xml:space="preserve">В дальнейшем Митина Л.М., Маркова А.Н. и </w:t>
      </w:r>
      <w:proofErr w:type="spellStart"/>
      <w:r w:rsidRPr="00D9613F">
        <w:rPr>
          <w:sz w:val="24"/>
          <w:szCs w:val="24"/>
        </w:rPr>
        <w:t>Сластенин</w:t>
      </w:r>
      <w:proofErr w:type="spellEnd"/>
      <w:r w:rsidRPr="00D9613F">
        <w:rPr>
          <w:sz w:val="24"/>
          <w:szCs w:val="24"/>
        </w:rPr>
        <w:t xml:space="preserve"> В.А. определяют деятельность учителя через процесс решения психолого-педагогических задач поэтапно:</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анализ;</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реализация и регулирование;</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учет и оценка результатов.</w:t>
      </w:r>
    </w:p>
    <w:p w:rsidR="00427FCE" w:rsidRPr="00D9613F" w:rsidRDefault="00427FCE" w:rsidP="00D9613F">
      <w:pPr>
        <w:numPr>
          <w:ilvl w:val="0"/>
          <w:numId w:val="12"/>
        </w:numPr>
        <w:shd w:val="clear" w:color="auto" w:fill="FFFFFF"/>
        <w:ind w:left="0" w:firstLine="992"/>
        <w:jc w:val="both"/>
        <w:rPr>
          <w:sz w:val="24"/>
          <w:szCs w:val="24"/>
        </w:rPr>
      </w:pPr>
      <w:r w:rsidRPr="00D9613F">
        <w:rPr>
          <w:sz w:val="24"/>
          <w:szCs w:val="24"/>
        </w:rPr>
        <w:t>Педагогический процесс характеризуется следующими параметрами:</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уровнем реализации всех функциональных компонентов;</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уровнем технологичности;</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временем.</w:t>
      </w:r>
    </w:p>
    <w:p w:rsidR="00427FCE" w:rsidRPr="00D9613F" w:rsidRDefault="00427FCE" w:rsidP="00D9613F">
      <w:pPr>
        <w:numPr>
          <w:ilvl w:val="0"/>
          <w:numId w:val="12"/>
        </w:numPr>
        <w:shd w:val="clear" w:color="auto" w:fill="FFFFFF"/>
        <w:ind w:left="0" w:firstLine="992"/>
        <w:jc w:val="both"/>
        <w:rPr>
          <w:sz w:val="24"/>
          <w:szCs w:val="24"/>
        </w:rPr>
      </w:pPr>
      <w:r w:rsidRPr="00D9613F">
        <w:rPr>
          <w:sz w:val="24"/>
          <w:szCs w:val="24"/>
        </w:rPr>
        <w:t>Главные характеристики педагогического процесса - целостность, общность, единство входящих в него процессов обучения, воспитания, развития. Это не механическое их соединение, а качественно новое образование. Диалектика их отношений внутри педагогического процесса заключается:</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в единстве и самостоятельности процессов обучения, воспитания, развития;</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t>в наличии общего и сохранении специфического;</w:t>
      </w:r>
    </w:p>
    <w:p w:rsidR="00427FCE" w:rsidRPr="00D9613F" w:rsidRDefault="00427FCE" w:rsidP="00D9613F">
      <w:pPr>
        <w:numPr>
          <w:ilvl w:val="1"/>
          <w:numId w:val="12"/>
        </w:numPr>
        <w:shd w:val="clear" w:color="auto" w:fill="FFFFFF"/>
        <w:ind w:left="0" w:firstLine="992"/>
        <w:jc w:val="both"/>
        <w:rPr>
          <w:sz w:val="24"/>
          <w:szCs w:val="24"/>
        </w:rPr>
      </w:pPr>
      <w:r w:rsidRPr="00D9613F">
        <w:rPr>
          <w:sz w:val="24"/>
          <w:szCs w:val="24"/>
        </w:rPr>
        <w:lastRenderedPageBreak/>
        <w:t>в целостности и соподчиненности их.</w:t>
      </w:r>
    </w:p>
    <w:p w:rsidR="00427FCE" w:rsidRPr="00D9613F" w:rsidRDefault="00427FCE" w:rsidP="00D9613F">
      <w:pPr>
        <w:shd w:val="clear" w:color="auto" w:fill="FFFFFF"/>
        <w:ind w:firstLine="992"/>
        <w:jc w:val="both"/>
        <w:rPr>
          <w:sz w:val="24"/>
          <w:szCs w:val="24"/>
        </w:rPr>
      </w:pPr>
      <w:proofErr w:type="gramStart"/>
      <w:r w:rsidRPr="00D9613F">
        <w:rPr>
          <w:sz w:val="24"/>
          <w:szCs w:val="24"/>
        </w:rPr>
        <w:t>Так, эти процессы отличаются по функциям, области применения (обучение воздействует на интеллектуальную сферу, а воспитание - на мотивационную и эмоциональную), методам, средствам, формам, контролю.</w:t>
      </w:r>
      <w:proofErr w:type="gramEnd"/>
      <w:r w:rsidRPr="00D9613F">
        <w:rPr>
          <w:sz w:val="24"/>
          <w:szCs w:val="24"/>
        </w:rPr>
        <w:t xml:space="preserve"> Однако</w:t>
      </w:r>
      <w:proofErr w:type="gramStart"/>
      <w:r w:rsidRPr="00D9613F">
        <w:rPr>
          <w:sz w:val="24"/>
          <w:szCs w:val="24"/>
        </w:rPr>
        <w:t>,</w:t>
      </w:r>
      <w:proofErr w:type="gramEnd"/>
      <w:r w:rsidRPr="00D9613F">
        <w:rPr>
          <w:sz w:val="24"/>
          <w:szCs w:val="24"/>
        </w:rPr>
        <w:t xml:space="preserve"> все они ведут к одной цели - формированию личности, но каждый из них способствует достижению этой цели присущими ему средствами.</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rPr>
        <w:t xml:space="preserve">«Основа целостности педагогического процесса - есть развивающаяся в многообразных формах жизнь детей» (Ш.А. </w:t>
      </w:r>
      <w:proofErr w:type="spellStart"/>
      <w:r w:rsidRPr="00D9613F">
        <w:rPr>
          <w:rFonts w:ascii="Times New Roman" w:hAnsi="Times New Roman" w:cs="Times New Roman"/>
        </w:rPr>
        <w:t>Амонашвилли</w:t>
      </w:r>
      <w:proofErr w:type="spellEnd"/>
      <w:r w:rsidRPr="00D9613F">
        <w:rPr>
          <w:rFonts w:ascii="Times New Roman" w:hAnsi="Times New Roman" w:cs="Times New Roman"/>
        </w:rPr>
        <w:t>)</w:t>
      </w:r>
      <w:proofErr w:type="gramStart"/>
      <w:r w:rsidRPr="00D9613F">
        <w:rPr>
          <w:rFonts w:ascii="Times New Roman" w:hAnsi="Times New Roman" w:cs="Times New Roman"/>
        </w:rPr>
        <w:t>.</w:t>
      </w:r>
      <w:r w:rsidRPr="00D9613F">
        <w:rPr>
          <w:rStyle w:val="af9"/>
          <w:rFonts w:ascii="Times New Roman" w:hAnsi="Times New Roman"/>
        </w:rPr>
        <w:t>Ц</w:t>
      </w:r>
      <w:proofErr w:type="gramEnd"/>
      <w:r w:rsidRPr="00D9613F">
        <w:rPr>
          <w:rStyle w:val="af9"/>
          <w:rFonts w:ascii="Times New Roman" w:hAnsi="Times New Roman"/>
        </w:rPr>
        <w:t>елостность</w:t>
      </w:r>
      <w:r w:rsidRPr="00D9613F">
        <w:rPr>
          <w:rStyle w:val="apple-converted-space"/>
          <w:rFonts w:ascii="Times New Roman" w:hAnsi="Times New Roman" w:cs="Times New Roman"/>
        </w:rPr>
        <w:t> </w:t>
      </w:r>
      <w:r w:rsidRPr="00D9613F">
        <w:rPr>
          <w:rFonts w:ascii="Times New Roman" w:hAnsi="Times New Roman" w:cs="Times New Roman"/>
        </w:rPr>
        <w:t>педагогического процесса состоит в:</w:t>
      </w:r>
    </w:p>
    <w:p w:rsidR="00427FCE" w:rsidRPr="00D9613F" w:rsidRDefault="00427FCE" w:rsidP="00D9613F">
      <w:pPr>
        <w:numPr>
          <w:ilvl w:val="0"/>
          <w:numId w:val="13"/>
        </w:numPr>
        <w:shd w:val="clear" w:color="auto" w:fill="FFFFFF"/>
        <w:ind w:left="0" w:firstLine="992"/>
        <w:jc w:val="both"/>
        <w:rPr>
          <w:sz w:val="24"/>
          <w:szCs w:val="24"/>
        </w:rPr>
      </w:pPr>
      <w:proofErr w:type="gramStart"/>
      <w:r w:rsidRPr="00D9613F">
        <w:rPr>
          <w:sz w:val="24"/>
          <w:szCs w:val="24"/>
        </w:rPr>
        <w:t>Единстве</w:t>
      </w:r>
      <w:proofErr w:type="gramEnd"/>
      <w:r w:rsidRPr="00D9613F">
        <w:rPr>
          <w:sz w:val="24"/>
          <w:szCs w:val="24"/>
        </w:rPr>
        <w:t xml:space="preserve"> обучения, воспитания, развития.</w:t>
      </w:r>
    </w:p>
    <w:p w:rsidR="00427FCE" w:rsidRPr="00D9613F" w:rsidRDefault="00427FCE" w:rsidP="00D9613F">
      <w:pPr>
        <w:numPr>
          <w:ilvl w:val="0"/>
          <w:numId w:val="13"/>
        </w:numPr>
        <w:shd w:val="clear" w:color="auto" w:fill="FFFFFF"/>
        <w:ind w:left="0" w:firstLine="992"/>
        <w:jc w:val="both"/>
        <w:rPr>
          <w:sz w:val="24"/>
          <w:szCs w:val="24"/>
        </w:rPr>
      </w:pPr>
      <w:r w:rsidRPr="00D9613F">
        <w:rPr>
          <w:sz w:val="24"/>
          <w:szCs w:val="24"/>
        </w:rPr>
        <w:t>Целостности человека, его качеств, не воспитываемых по частям.</w:t>
      </w:r>
    </w:p>
    <w:p w:rsidR="00427FCE" w:rsidRPr="00D9613F" w:rsidRDefault="00427FCE" w:rsidP="00D9613F">
      <w:pPr>
        <w:numPr>
          <w:ilvl w:val="0"/>
          <w:numId w:val="13"/>
        </w:numPr>
        <w:shd w:val="clear" w:color="auto" w:fill="FFFFFF"/>
        <w:ind w:left="0" w:firstLine="992"/>
        <w:jc w:val="both"/>
        <w:rPr>
          <w:sz w:val="24"/>
          <w:szCs w:val="24"/>
        </w:rPr>
      </w:pPr>
      <w:proofErr w:type="gramStart"/>
      <w:r w:rsidRPr="00D9613F">
        <w:rPr>
          <w:sz w:val="24"/>
          <w:szCs w:val="24"/>
        </w:rPr>
        <w:t>Единстве</w:t>
      </w:r>
      <w:proofErr w:type="gramEnd"/>
      <w:r w:rsidRPr="00D9613F">
        <w:rPr>
          <w:sz w:val="24"/>
          <w:szCs w:val="24"/>
        </w:rPr>
        <w:t xml:space="preserve"> цели, средств и результата.</w:t>
      </w:r>
    </w:p>
    <w:p w:rsidR="00427FCE" w:rsidRPr="00D9613F" w:rsidRDefault="00427FCE" w:rsidP="00D9613F">
      <w:pPr>
        <w:numPr>
          <w:ilvl w:val="0"/>
          <w:numId w:val="13"/>
        </w:numPr>
        <w:shd w:val="clear" w:color="auto" w:fill="FFFFFF"/>
        <w:ind w:left="0" w:firstLine="992"/>
        <w:jc w:val="both"/>
        <w:rPr>
          <w:sz w:val="24"/>
          <w:szCs w:val="24"/>
        </w:rPr>
      </w:pPr>
      <w:proofErr w:type="gramStart"/>
      <w:r w:rsidRPr="00D9613F">
        <w:rPr>
          <w:sz w:val="24"/>
          <w:szCs w:val="24"/>
        </w:rPr>
        <w:t>Единстве</w:t>
      </w:r>
      <w:proofErr w:type="gramEnd"/>
      <w:r w:rsidRPr="00D9613F">
        <w:rPr>
          <w:sz w:val="24"/>
          <w:szCs w:val="24"/>
        </w:rPr>
        <w:t xml:space="preserve"> внешних воздействий педагога и внутренней активности воспитуемого.</w:t>
      </w:r>
    </w:p>
    <w:p w:rsidR="00427FCE" w:rsidRPr="00D9613F" w:rsidRDefault="00427FCE" w:rsidP="00D9613F">
      <w:pPr>
        <w:numPr>
          <w:ilvl w:val="0"/>
          <w:numId w:val="13"/>
        </w:numPr>
        <w:shd w:val="clear" w:color="auto" w:fill="FFFFFF"/>
        <w:ind w:left="0" w:firstLine="992"/>
        <w:jc w:val="both"/>
        <w:rPr>
          <w:sz w:val="24"/>
          <w:szCs w:val="24"/>
        </w:rPr>
      </w:pPr>
      <w:proofErr w:type="gramStart"/>
      <w:r w:rsidRPr="00D9613F">
        <w:rPr>
          <w:sz w:val="24"/>
          <w:szCs w:val="24"/>
        </w:rPr>
        <w:t>Единстве</w:t>
      </w:r>
      <w:proofErr w:type="gramEnd"/>
      <w:r w:rsidRPr="00D9613F">
        <w:rPr>
          <w:sz w:val="24"/>
          <w:szCs w:val="24"/>
        </w:rPr>
        <w:t xml:space="preserve"> всех воспитательных систем - семьи, школы, общества.</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rPr>
        <w:t>Этапы педагогического процесса - это последовательность его развития:</w:t>
      </w:r>
    </w:p>
    <w:p w:rsidR="00427FCE" w:rsidRPr="00D9613F" w:rsidRDefault="00427FCE" w:rsidP="00D9613F">
      <w:pPr>
        <w:numPr>
          <w:ilvl w:val="0"/>
          <w:numId w:val="14"/>
        </w:numPr>
        <w:shd w:val="clear" w:color="auto" w:fill="FFFFFF"/>
        <w:ind w:left="0" w:firstLine="992"/>
        <w:jc w:val="both"/>
        <w:rPr>
          <w:sz w:val="24"/>
          <w:szCs w:val="24"/>
        </w:rPr>
      </w:pPr>
      <w:proofErr w:type="gramStart"/>
      <w:r w:rsidRPr="00D9613F">
        <w:rPr>
          <w:rStyle w:val="af9"/>
          <w:sz w:val="24"/>
          <w:szCs w:val="24"/>
        </w:rPr>
        <w:t>Первый этап</w:t>
      </w:r>
      <w:r w:rsidRPr="00D9613F">
        <w:rPr>
          <w:rStyle w:val="apple-converted-space"/>
          <w:sz w:val="24"/>
          <w:szCs w:val="24"/>
        </w:rPr>
        <w:t> </w:t>
      </w:r>
      <w:r w:rsidRPr="00D9613F">
        <w:rPr>
          <w:sz w:val="24"/>
          <w:szCs w:val="24"/>
        </w:rPr>
        <w:t xml:space="preserve">- подготовительный: это организация процесса, имеющая следующие задачи - </w:t>
      </w:r>
      <w:proofErr w:type="spellStart"/>
      <w:r w:rsidRPr="00D9613F">
        <w:rPr>
          <w:sz w:val="24"/>
          <w:szCs w:val="24"/>
        </w:rPr>
        <w:t>целеполагание</w:t>
      </w:r>
      <w:proofErr w:type="spellEnd"/>
      <w:r w:rsidRPr="00D9613F">
        <w:rPr>
          <w:sz w:val="24"/>
          <w:szCs w:val="24"/>
        </w:rPr>
        <w:t>, диагностика, прогнозирование, планирование, проектирование.</w:t>
      </w:r>
      <w:proofErr w:type="gramEnd"/>
    </w:p>
    <w:p w:rsidR="00427FCE" w:rsidRPr="00D9613F" w:rsidRDefault="00427FCE" w:rsidP="00D9613F">
      <w:pPr>
        <w:numPr>
          <w:ilvl w:val="0"/>
          <w:numId w:val="14"/>
        </w:numPr>
        <w:shd w:val="clear" w:color="auto" w:fill="FFFFFF"/>
        <w:ind w:left="0" w:firstLine="992"/>
        <w:jc w:val="both"/>
        <w:rPr>
          <w:sz w:val="24"/>
          <w:szCs w:val="24"/>
        </w:rPr>
      </w:pPr>
      <w:r w:rsidRPr="00D9613F">
        <w:rPr>
          <w:rStyle w:val="af9"/>
          <w:sz w:val="24"/>
          <w:szCs w:val="24"/>
        </w:rPr>
        <w:t>Второй этап</w:t>
      </w:r>
      <w:r w:rsidRPr="00D9613F">
        <w:rPr>
          <w:rStyle w:val="apple-converted-space"/>
          <w:sz w:val="24"/>
          <w:szCs w:val="24"/>
        </w:rPr>
        <w:t> </w:t>
      </w:r>
      <w:r w:rsidRPr="00D9613F">
        <w:rPr>
          <w:sz w:val="24"/>
          <w:szCs w:val="24"/>
        </w:rPr>
        <w:t>- основной: это осуществление, его задачи - педагогическое взаимодействие, организация обратной связи, регулирование и коррекция деятельности, оперативный контроль.</w:t>
      </w:r>
    </w:p>
    <w:p w:rsidR="00427FCE" w:rsidRPr="00D9613F" w:rsidRDefault="00427FCE" w:rsidP="00D9613F">
      <w:pPr>
        <w:numPr>
          <w:ilvl w:val="0"/>
          <w:numId w:val="14"/>
        </w:numPr>
        <w:shd w:val="clear" w:color="auto" w:fill="FFFFFF"/>
        <w:ind w:left="0" w:firstLine="992"/>
        <w:jc w:val="both"/>
        <w:rPr>
          <w:sz w:val="24"/>
          <w:szCs w:val="24"/>
        </w:rPr>
      </w:pPr>
      <w:r w:rsidRPr="00D9613F">
        <w:rPr>
          <w:rStyle w:val="af9"/>
          <w:sz w:val="24"/>
          <w:szCs w:val="24"/>
        </w:rPr>
        <w:t>Третий этап</w:t>
      </w:r>
      <w:r w:rsidRPr="00D9613F">
        <w:rPr>
          <w:rStyle w:val="apple-converted-space"/>
          <w:sz w:val="24"/>
          <w:szCs w:val="24"/>
        </w:rPr>
        <w:t> </w:t>
      </w:r>
      <w:r w:rsidRPr="00D9613F">
        <w:rPr>
          <w:sz w:val="24"/>
          <w:szCs w:val="24"/>
        </w:rPr>
        <w:t>- заключительный: это анализ, его задачи - выявление плюсов и минусов, анализ ошибок и достижений, проектирование мер по устранению ошибок.</w:t>
      </w:r>
    </w:p>
    <w:p w:rsidR="00427FCE" w:rsidRPr="00D9613F" w:rsidRDefault="00427FCE" w:rsidP="00D9613F">
      <w:pPr>
        <w:ind w:firstLine="992"/>
        <w:jc w:val="both"/>
        <w:rPr>
          <w:sz w:val="24"/>
          <w:szCs w:val="24"/>
        </w:rPr>
      </w:pPr>
      <w:r w:rsidRPr="00D9613F">
        <w:rPr>
          <w:sz w:val="24"/>
          <w:szCs w:val="24"/>
          <w:shd w:val="clear" w:color="auto" w:fill="FFFFFF"/>
        </w:rPr>
        <w:t>Эти этапы взаимосвязаны между собой, ни один из них не может быть исключен.</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rPr>
        <w:t>Таким образом, педагогический процесс есть целостная система со своими структурными и функциональными компонентами, характерными чертами, этапами. Системный подход заключается в учете и анализе всех компонентов системы, взаимосвязей между ними. Это не только система деятельности, но и система взаимоотношений, направленных на развитие личности.</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rPr>
        <w:t> Педагогическая диагностика – это особый вид деятельности, представляющий собой установление и изучение признаков, характеризующих состояние и результаты процесса обучения, и позволяющий на этой основе прогнозировать возможные отклонения, определять пути их предупреждения, а также корректировать процесс обучения в целях повышения качества подготовки специалистов.</w:t>
      </w:r>
    </w:p>
    <w:p w:rsidR="00427FCE" w:rsidRPr="00D9613F" w:rsidRDefault="00427FCE" w:rsidP="00D9613F">
      <w:pPr>
        <w:pStyle w:val="af5"/>
        <w:shd w:val="clear" w:color="auto" w:fill="FFFFFF"/>
        <w:spacing w:after="0"/>
        <w:ind w:firstLine="992"/>
        <w:jc w:val="both"/>
        <w:rPr>
          <w:rFonts w:ascii="Times New Roman" w:hAnsi="Times New Roman" w:cs="Times New Roman"/>
        </w:rPr>
      </w:pPr>
      <w:r w:rsidRPr="00D9613F">
        <w:rPr>
          <w:rFonts w:ascii="Times New Roman" w:hAnsi="Times New Roman" w:cs="Times New Roman"/>
        </w:rPr>
        <w:t>В понятие «диагностика» вкладывается более широкий и глубокий смысл, чем в понятие «проверка знаний, умений и навыков» обучаемых. Последнее только констатирует результаты, не объясняя их происхождения. В то время как диагностирование включает контроль, проверку, оценивание, накопление статистических данных, их анализ, рассматривает результаты с учетом способов их достижения, выявляет тенденции, динамику дидактического процесса.</w:t>
      </w:r>
    </w:p>
    <w:p w:rsidR="00427FCE" w:rsidRPr="00D9613F" w:rsidRDefault="00427FCE" w:rsidP="00D9613F">
      <w:pPr>
        <w:pStyle w:val="afe"/>
        <w:tabs>
          <w:tab w:val="left" w:pos="993"/>
          <w:tab w:val="left" w:pos="3150"/>
          <w:tab w:val="center" w:pos="4678"/>
        </w:tabs>
        <w:ind w:firstLine="992"/>
        <w:rPr>
          <w:rFonts w:ascii="Times New Roman" w:hAnsi="Times New Roman"/>
          <w:b/>
          <w:sz w:val="24"/>
          <w:szCs w:val="24"/>
        </w:rPr>
      </w:pPr>
    </w:p>
    <w:p w:rsidR="00427FCE" w:rsidRPr="00D9613F" w:rsidRDefault="00427FCE" w:rsidP="00D9613F">
      <w:pPr>
        <w:pStyle w:val="afe"/>
        <w:tabs>
          <w:tab w:val="left" w:pos="993"/>
          <w:tab w:val="left" w:pos="3150"/>
          <w:tab w:val="center" w:pos="4678"/>
        </w:tabs>
        <w:ind w:firstLine="992"/>
        <w:rPr>
          <w:rFonts w:ascii="Times New Roman" w:hAnsi="Times New Roman"/>
          <w:b/>
          <w:sz w:val="24"/>
          <w:szCs w:val="24"/>
        </w:rPr>
      </w:pPr>
    </w:p>
    <w:p w:rsidR="00427FCE" w:rsidRPr="00D9613F" w:rsidRDefault="00427FCE" w:rsidP="00D9613F">
      <w:pPr>
        <w:ind w:firstLine="992"/>
        <w:jc w:val="both"/>
        <w:rPr>
          <w:sz w:val="24"/>
          <w:szCs w:val="24"/>
          <w:lang w:val="kk-KZ"/>
        </w:rPr>
      </w:pPr>
    </w:p>
    <w:p w:rsidR="00427FCE" w:rsidRPr="00D9613F" w:rsidRDefault="00427FCE" w:rsidP="00D9613F">
      <w:pPr>
        <w:ind w:firstLine="992"/>
        <w:jc w:val="both"/>
        <w:rPr>
          <w:sz w:val="24"/>
          <w:szCs w:val="24"/>
          <w:lang w:val="kk-KZ"/>
        </w:rPr>
      </w:pPr>
    </w:p>
    <w:p w:rsidR="00427FCE" w:rsidRPr="00D9613F" w:rsidRDefault="00427FCE" w:rsidP="00D9613F">
      <w:pPr>
        <w:ind w:firstLine="992"/>
        <w:jc w:val="both"/>
        <w:rPr>
          <w:sz w:val="24"/>
          <w:szCs w:val="24"/>
          <w:lang w:val="kk-KZ"/>
        </w:rPr>
      </w:pPr>
    </w:p>
    <w:p w:rsidR="00427FCE" w:rsidRPr="00D9613F" w:rsidRDefault="00427FCE" w:rsidP="00D9613F">
      <w:pPr>
        <w:ind w:firstLine="992"/>
        <w:jc w:val="both"/>
        <w:rPr>
          <w:sz w:val="24"/>
          <w:szCs w:val="24"/>
          <w:lang w:val="kk-KZ"/>
        </w:rPr>
      </w:pPr>
    </w:p>
    <w:p w:rsidR="00427FCE" w:rsidRPr="00D9613F" w:rsidRDefault="00427FCE" w:rsidP="00D9613F">
      <w:pPr>
        <w:ind w:firstLine="992"/>
        <w:jc w:val="both"/>
        <w:rPr>
          <w:sz w:val="24"/>
          <w:szCs w:val="24"/>
          <w:lang w:val="kk-KZ"/>
        </w:rPr>
      </w:pPr>
    </w:p>
    <w:p w:rsidR="00427FCE" w:rsidRPr="00D9613F" w:rsidRDefault="00427FCE" w:rsidP="00D9613F">
      <w:pPr>
        <w:ind w:firstLine="992"/>
        <w:jc w:val="both"/>
        <w:rPr>
          <w:sz w:val="24"/>
          <w:szCs w:val="24"/>
          <w:lang w:val="kk-KZ"/>
        </w:rPr>
      </w:pPr>
    </w:p>
    <w:p w:rsidR="00427FCE" w:rsidRPr="00D9613F" w:rsidRDefault="00427FCE" w:rsidP="00D9613F">
      <w:pPr>
        <w:ind w:firstLine="992"/>
        <w:jc w:val="both"/>
        <w:rPr>
          <w:sz w:val="24"/>
          <w:szCs w:val="24"/>
          <w:lang w:val="kk-KZ"/>
        </w:rPr>
      </w:pPr>
    </w:p>
    <w:p w:rsidR="00427FCE" w:rsidRPr="00D9613F" w:rsidRDefault="00427FCE" w:rsidP="00D9613F">
      <w:pPr>
        <w:ind w:firstLine="992"/>
        <w:jc w:val="both"/>
        <w:rPr>
          <w:sz w:val="24"/>
          <w:szCs w:val="24"/>
          <w:lang w:val="kk-KZ"/>
        </w:rPr>
      </w:pPr>
    </w:p>
    <w:p w:rsidR="008538A2" w:rsidRPr="00D9613F" w:rsidRDefault="008538A2" w:rsidP="00D9613F">
      <w:pPr>
        <w:ind w:firstLine="992"/>
        <w:rPr>
          <w:lang w:val="kk-KZ"/>
        </w:rPr>
      </w:pPr>
    </w:p>
    <w:sectPr w:rsidR="008538A2" w:rsidRPr="00D9613F" w:rsidSect="00853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BoldItalic">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C9AABD0"/>
    <w:lvl w:ilvl="0">
      <w:start w:val="1"/>
      <w:numFmt w:val="bullet"/>
      <w:pStyle w:val="a"/>
      <w:lvlText w:val=""/>
      <w:lvlJc w:val="left"/>
      <w:pPr>
        <w:tabs>
          <w:tab w:val="num" w:pos="643"/>
        </w:tabs>
        <w:ind w:left="643" w:hanging="360"/>
      </w:pPr>
      <w:rPr>
        <w:rFonts w:ascii="Symbol" w:hAnsi="Symbol" w:hint="default"/>
      </w:rPr>
    </w:lvl>
  </w:abstractNum>
  <w:abstractNum w:abstractNumId="1">
    <w:nsid w:val="0000000F"/>
    <w:multiLevelType w:val="multilevel"/>
    <w:tmpl w:val="0000000F"/>
    <w:name w:val="WW8Num16"/>
    <w:lvl w:ilvl="0">
      <w:start w:val="1"/>
      <w:numFmt w:val="decimal"/>
      <w:lvlText w:val="%1."/>
      <w:lvlJc w:val="left"/>
      <w:pPr>
        <w:tabs>
          <w:tab w:val="num" w:pos="0"/>
        </w:tabs>
        <w:ind w:left="1080" w:hanging="360"/>
      </w:pPr>
      <w:rPr>
        <w:rFonts w:eastAsia="SimSun" w:cs="Times New Roman"/>
        <w:b w:val="0"/>
        <w:lang w:val="kk-KZ"/>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10"/>
    <w:multiLevelType w:val="multilevel"/>
    <w:tmpl w:val="00000010"/>
    <w:name w:val="WW8Num17"/>
    <w:lvl w:ilvl="0">
      <w:start w:val="1"/>
      <w:numFmt w:val="decimal"/>
      <w:lvlText w:val="%1."/>
      <w:lvlJc w:val="left"/>
      <w:pPr>
        <w:tabs>
          <w:tab w:val="num" w:pos="0"/>
        </w:tabs>
        <w:ind w:left="788" w:hanging="360"/>
      </w:pPr>
      <w:rPr>
        <w:rFonts w:eastAsia="SimSun" w:cs="Mangal"/>
        <w:lang w:val="kk-KZ"/>
      </w:rPr>
    </w:lvl>
    <w:lvl w:ilvl="1">
      <w:start w:val="1"/>
      <w:numFmt w:val="lowerLetter"/>
      <w:lvlText w:val="%2."/>
      <w:lvlJc w:val="left"/>
      <w:pPr>
        <w:tabs>
          <w:tab w:val="num" w:pos="0"/>
        </w:tabs>
        <w:ind w:left="1508" w:hanging="360"/>
      </w:pPr>
    </w:lvl>
    <w:lvl w:ilvl="2">
      <w:start w:val="1"/>
      <w:numFmt w:val="lowerRoman"/>
      <w:lvlText w:val="%2.%3."/>
      <w:lvlJc w:val="right"/>
      <w:pPr>
        <w:tabs>
          <w:tab w:val="num" w:pos="0"/>
        </w:tabs>
        <w:ind w:left="2228" w:hanging="180"/>
      </w:pPr>
    </w:lvl>
    <w:lvl w:ilvl="3">
      <w:start w:val="1"/>
      <w:numFmt w:val="decimal"/>
      <w:lvlText w:val="%2.%3.%4."/>
      <w:lvlJc w:val="left"/>
      <w:pPr>
        <w:tabs>
          <w:tab w:val="num" w:pos="0"/>
        </w:tabs>
        <w:ind w:left="2948" w:hanging="360"/>
      </w:pPr>
    </w:lvl>
    <w:lvl w:ilvl="4">
      <w:start w:val="1"/>
      <w:numFmt w:val="lowerLetter"/>
      <w:lvlText w:val="%2.%3.%4.%5."/>
      <w:lvlJc w:val="left"/>
      <w:pPr>
        <w:tabs>
          <w:tab w:val="num" w:pos="0"/>
        </w:tabs>
        <w:ind w:left="3668" w:hanging="360"/>
      </w:pPr>
    </w:lvl>
    <w:lvl w:ilvl="5">
      <w:start w:val="1"/>
      <w:numFmt w:val="lowerRoman"/>
      <w:lvlText w:val="%2.%3.%4.%5.%6."/>
      <w:lvlJc w:val="right"/>
      <w:pPr>
        <w:tabs>
          <w:tab w:val="num" w:pos="0"/>
        </w:tabs>
        <w:ind w:left="4388" w:hanging="180"/>
      </w:pPr>
    </w:lvl>
    <w:lvl w:ilvl="6">
      <w:start w:val="1"/>
      <w:numFmt w:val="decimal"/>
      <w:lvlText w:val="%2.%3.%4.%5.%6.%7."/>
      <w:lvlJc w:val="left"/>
      <w:pPr>
        <w:tabs>
          <w:tab w:val="num" w:pos="0"/>
        </w:tabs>
        <w:ind w:left="5108" w:hanging="360"/>
      </w:pPr>
    </w:lvl>
    <w:lvl w:ilvl="7">
      <w:start w:val="1"/>
      <w:numFmt w:val="lowerLetter"/>
      <w:lvlText w:val="%2.%3.%4.%5.%6.%7.%8."/>
      <w:lvlJc w:val="left"/>
      <w:pPr>
        <w:tabs>
          <w:tab w:val="num" w:pos="0"/>
        </w:tabs>
        <w:ind w:left="5828" w:hanging="360"/>
      </w:pPr>
    </w:lvl>
    <w:lvl w:ilvl="8">
      <w:start w:val="1"/>
      <w:numFmt w:val="lowerRoman"/>
      <w:lvlText w:val="%2.%3.%4.%5.%6.%7.%8.%9."/>
      <w:lvlJc w:val="right"/>
      <w:pPr>
        <w:tabs>
          <w:tab w:val="num" w:pos="0"/>
        </w:tabs>
        <w:ind w:left="6548" w:hanging="180"/>
      </w:pPr>
    </w:lvl>
  </w:abstractNum>
  <w:abstractNum w:abstractNumId="3">
    <w:nsid w:val="00000011"/>
    <w:multiLevelType w:val="multilevel"/>
    <w:tmpl w:val="00000011"/>
    <w:name w:val="WW8Num18"/>
    <w:lvl w:ilvl="0">
      <w:start w:val="1"/>
      <w:numFmt w:val="decimal"/>
      <w:lvlText w:val="%1"/>
      <w:lvlJc w:val="left"/>
      <w:pPr>
        <w:tabs>
          <w:tab w:val="num" w:pos="0"/>
        </w:tabs>
        <w:ind w:left="1077" w:hanging="360"/>
      </w:pPr>
      <w:rPr>
        <w:rFonts w:ascii="Times New Roman" w:hAnsi="Times New Roman" w:cs="Times New Roman"/>
        <w:b w:val="0"/>
        <w:bCs w:val="0"/>
        <w:sz w:val="24"/>
        <w:szCs w:val="24"/>
        <w:lang w:val="kk-KZ"/>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4">
    <w:nsid w:val="0AFC20A3"/>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711"/>
        </w:tabs>
        <w:ind w:left="1711"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7106"/>
        </w:tabs>
        <w:ind w:left="7106"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867"/>
        </w:tabs>
        <w:ind w:left="1867" w:hanging="1584"/>
      </w:pPr>
      <w:rPr>
        <w:rFonts w:cs="Times New Roman"/>
      </w:rPr>
    </w:lvl>
  </w:abstractNum>
  <w:abstractNum w:abstractNumId="5">
    <w:nsid w:val="0E4E67E7"/>
    <w:multiLevelType w:val="multilevel"/>
    <w:tmpl w:val="D186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E6FE2"/>
    <w:multiLevelType w:val="multilevel"/>
    <w:tmpl w:val="F5C0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A6288"/>
    <w:multiLevelType w:val="multilevel"/>
    <w:tmpl w:val="90AEF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251E7"/>
    <w:multiLevelType w:val="multilevel"/>
    <w:tmpl w:val="B18A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10">
    <w:nsid w:val="433A508E"/>
    <w:multiLevelType w:val="multilevel"/>
    <w:tmpl w:val="5770E5F8"/>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C412D3A"/>
    <w:multiLevelType w:val="multilevel"/>
    <w:tmpl w:val="6CF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83A7A"/>
    <w:multiLevelType w:val="multilevel"/>
    <w:tmpl w:val="150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D2397"/>
    <w:multiLevelType w:val="multilevel"/>
    <w:tmpl w:val="FCD63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C1C01"/>
    <w:multiLevelType w:val="multilevel"/>
    <w:tmpl w:val="FE3277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264F77"/>
    <w:multiLevelType w:val="multilevel"/>
    <w:tmpl w:val="867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C297F"/>
    <w:multiLevelType w:val="multilevel"/>
    <w:tmpl w:val="2BF2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10"/>
  </w:num>
  <w:num w:numId="5">
    <w:abstractNumId w:val="11"/>
  </w:num>
  <w:num w:numId="6">
    <w:abstractNumId w:val="12"/>
  </w:num>
  <w:num w:numId="7">
    <w:abstractNumId w:val="5"/>
  </w:num>
  <w:num w:numId="8">
    <w:abstractNumId w:val="13"/>
  </w:num>
  <w:num w:numId="9">
    <w:abstractNumId w:val="7"/>
  </w:num>
  <w:num w:numId="10">
    <w:abstractNumId w:val="15"/>
  </w:num>
  <w:num w:numId="11">
    <w:abstractNumId w:val="8"/>
  </w:num>
  <w:num w:numId="12">
    <w:abstractNumId w:val="14"/>
  </w:num>
  <w:num w:numId="13">
    <w:abstractNumId w:val="6"/>
  </w:num>
  <w:num w:numId="14">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FCE"/>
    <w:rsid w:val="00427FCE"/>
    <w:rsid w:val="008538A2"/>
    <w:rsid w:val="00D9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7FC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427FCE"/>
    <w:pPr>
      <w:keepNext/>
      <w:numPr>
        <w:numId w:val="2"/>
      </w:numPr>
      <w:shd w:val="clear" w:color="auto" w:fill="FFFFFF"/>
      <w:outlineLvl w:val="0"/>
    </w:pPr>
    <w:rPr>
      <w:rFonts w:ascii="Arial" w:hAnsi="Arial"/>
      <w:b/>
      <w:color w:val="000000"/>
      <w:spacing w:val="-1"/>
      <w:sz w:val="24"/>
    </w:rPr>
  </w:style>
  <w:style w:type="paragraph" w:styleId="2">
    <w:name w:val="heading 2"/>
    <w:basedOn w:val="a0"/>
    <w:next w:val="a0"/>
    <w:link w:val="21"/>
    <w:uiPriority w:val="9"/>
    <w:qFormat/>
    <w:rsid w:val="00427FCE"/>
    <w:pPr>
      <w:keepNext/>
      <w:numPr>
        <w:ilvl w:val="1"/>
        <w:numId w:val="2"/>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427FCE"/>
    <w:pPr>
      <w:keepNext/>
      <w:numPr>
        <w:ilvl w:val="2"/>
        <w:numId w:val="2"/>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427FCE"/>
    <w:pPr>
      <w:keepNext/>
      <w:numPr>
        <w:ilvl w:val="3"/>
        <w:numId w:val="2"/>
      </w:numPr>
      <w:spacing w:before="240" w:after="60"/>
      <w:outlineLvl w:val="3"/>
    </w:pPr>
    <w:rPr>
      <w:b/>
      <w:bCs/>
      <w:sz w:val="28"/>
      <w:szCs w:val="28"/>
    </w:rPr>
  </w:style>
  <w:style w:type="paragraph" w:styleId="5">
    <w:name w:val="heading 5"/>
    <w:basedOn w:val="a0"/>
    <w:next w:val="a0"/>
    <w:link w:val="50"/>
    <w:uiPriority w:val="9"/>
    <w:qFormat/>
    <w:rsid w:val="00427FCE"/>
    <w:pPr>
      <w:numPr>
        <w:ilvl w:val="4"/>
        <w:numId w:val="2"/>
      </w:numPr>
      <w:spacing w:before="240" w:after="60"/>
      <w:outlineLvl w:val="4"/>
    </w:pPr>
    <w:rPr>
      <w:b/>
      <w:bCs/>
      <w:i/>
      <w:iCs/>
      <w:sz w:val="26"/>
      <w:szCs w:val="26"/>
    </w:rPr>
  </w:style>
  <w:style w:type="paragraph" w:styleId="6">
    <w:name w:val="heading 6"/>
    <w:basedOn w:val="a0"/>
    <w:next w:val="a0"/>
    <w:link w:val="60"/>
    <w:uiPriority w:val="9"/>
    <w:qFormat/>
    <w:rsid w:val="00427FCE"/>
    <w:pPr>
      <w:numPr>
        <w:ilvl w:val="5"/>
        <w:numId w:val="2"/>
      </w:numPr>
      <w:tabs>
        <w:tab w:val="clear" w:pos="7106"/>
        <w:tab w:val="num" w:pos="5831"/>
      </w:tabs>
      <w:spacing w:before="240" w:after="60"/>
      <w:ind w:left="5831"/>
      <w:outlineLvl w:val="5"/>
    </w:pPr>
    <w:rPr>
      <w:b/>
      <w:bCs/>
      <w:sz w:val="22"/>
      <w:szCs w:val="22"/>
    </w:rPr>
  </w:style>
  <w:style w:type="paragraph" w:styleId="7">
    <w:name w:val="heading 7"/>
    <w:basedOn w:val="a0"/>
    <w:next w:val="a0"/>
    <w:link w:val="70"/>
    <w:uiPriority w:val="9"/>
    <w:qFormat/>
    <w:rsid w:val="00427FCE"/>
    <w:pPr>
      <w:numPr>
        <w:ilvl w:val="6"/>
        <w:numId w:val="2"/>
      </w:numPr>
      <w:spacing w:before="240" w:after="60"/>
      <w:outlineLvl w:val="6"/>
    </w:pPr>
    <w:rPr>
      <w:sz w:val="24"/>
      <w:szCs w:val="24"/>
    </w:rPr>
  </w:style>
  <w:style w:type="paragraph" w:styleId="8">
    <w:name w:val="heading 8"/>
    <w:basedOn w:val="a0"/>
    <w:next w:val="a0"/>
    <w:link w:val="80"/>
    <w:uiPriority w:val="9"/>
    <w:qFormat/>
    <w:rsid w:val="00427FCE"/>
    <w:pPr>
      <w:numPr>
        <w:ilvl w:val="7"/>
        <w:numId w:val="2"/>
      </w:numPr>
      <w:spacing w:before="240" w:after="60"/>
      <w:outlineLvl w:val="7"/>
    </w:pPr>
    <w:rPr>
      <w:i/>
      <w:iCs/>
      <w:sz w:val="24"/>
      <w:szCs w:val="24"/>
    </w:rPr>
  </w:style>
  <w:style w:type="paragraph" w:styleId="9">
    <w:name w:val="heading 9"/>
    <w:basedOn w:val="a0"/>
    <w:next w:val="a0"/>
    <w:link w:val="90"/>
    <w:uiPriority w:val="9"/>
    <w:qFormat/>
    <w:rsid w:val="00427FCE"/>
    <w:pPr>
      <w:numPr>
        <w:ilvl w:val="8"/>
        <w:numId w:val="2"/>
      </w:numPr>
      <w:tabs>
        <w:tab w:val="clear" w:pos="1867"/>
        <w:tab w:val="num" w:pos="1584"/>
      </w:tabs>
      <w:spacing w:before="240" w:after="60"/>
      <w:ind w:left="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27FCE"/>
    <w:rPr>
      <w:rFonts w:ascii="Arial" w:eastAsia="Times New Roman" w:hAnsi="Arial" w:cs="Times New Roman"/>
      <w:b/>
      <w:color w:val="000000"/>
      <w:spacing w:val="-1"/>
      <w:sz w:val="24"/>
      <w:szCs w:val="20"/>
      <w:shd w:val="clear" w:color="auto" w:fill="FFFFFF"/>
      <w:lang w:eastAsia="ru-RU"/>
    </w:rPr>
  </w:style>
  <w:style w:type="character" w:customStyle="1" w:styleId="21">
    <w:name w:val="Заголовок 2 Знак"/>
    <w:basedOn w:val="a1"/>
    <w:link w:val="2"/>
    <w:uiPriority w:val="9"/>
    <w:rsid w:val="00427FCE"/>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427FCE"/>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427FC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427FC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427FCE"/>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427FC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427FC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427FCE"/>
    <w:rPr>
      <w:rFonts w:ascii="Arial" w:eastAsia="Times New Roman" w:hAnsi="Arial" w:cs="Arial"/>
      <w:lang w:eastAsia="ru-RU"/>
    </w:rPr>
  </w:style>
  <w:style w:type="paragraph" w:styleId="12">
    <w:name w:val="index 1"/>
    <w:basedOn w:val="20"/>
    <w:next w:val="20"/>
    <w:autoRedefine/>
    <w:uiPriority w:val="99"/>
    <w:semiHidden/>
    <w:rsid w:val="00427FCE"/>
    <w:pPr>
      <w:numPr>
        <w:numId w:val="0"/>
      </w:numPr>
      <w:tabs>
        <w:tab w:val="num" w:pos="720"/>
      </w:tabs>
    </w:pPr>
    <w:rPr>
      <w:sz w:val="24"/>
    </w:rPr>
  </w:style>
  <w:style w:type="paragraph" w:styleId="20">
    <w:name w:val="List Number 2"/>
    <w:basedOn w:val="a0"/>
    <w:uiPriority w:val="99"/>
    <w:rsid w:val="00427FCE"/>
    <w:pPr>
      <w:numPr>
        <w:numId w:val="4"/>
      </w:numPr>
      <w:tabs>
        <w:tab w:val="num" w:pos="643"/>
      </w:tabs>
      <w:ind w:left="643" w:hanging="360"/>
    </w:pPr>
  </w:style>
  <w:style w:type="paragraph" w:styleId="a4">
    <w:name w:val="header"/>
    <w:basedOn w:val="a0"/>
    <w:link w:val="a5"/>
    <w:rsid w:val="00427FCE"/>
    <w:pPr>
      <w:tabs>
        <w:tab w:val="center" w:pos="4677"/>
        <w:tab w:val="right" w:pos="9355"/>
      </w:tabs>
    </w:pPr>
    <w:rPr>
      <w:rFonts w:ascii="Arial" w:hAnsi="Arial"/>
      <w:sz w:val="28"/>
    </w:rPr>
  </w:style>
  <w:style w:type="character" w:customStyle="1" w:styleId="a5">
    <w:name w:val="Верхний колонтитул Знак"/>
    <w:basedOn w:val="a1"/>
    <w:link w:val="a4"/>
    <w:rsid w:val="00427FCE"/>
    <w:rPr>
      <w:rFonts w:ascii="Arial" w:eastAsia="Times New Roman" w:hAnsi="Arial" w:cs="Times New Roman"/>
      <w:sz w:val="28"/>
      <w:szCs w:val="20"/>
      <w:lang w:eastAsia="ru-RU"/>
    </w:rPr>
  </w:style>
  <w:style w:type="paragraph" w:styleId="a6">
    <w:name w:val="Body Text Indent"/>
    <w:basedOn w:val="a0"/>
    <w:link w:val="a7"/>
    <w:rsid w:val="00427FCE"/>
    <w:pPr>
      <w:ind w:firstLine="567"/>
    </w:pPr>
    <w:rPr>
      <w:sz w:val="28"/>
    </w:rPr>
  </w:style>
  <w:style w:type="character" w:customStyle="1" w:styleId="a7">
    <w:name w:val="Основной текст с отступом Знак"/>
    <w:basedOn w:val="a1"/>
    <w:link w:val="a6"/>
    <w:rsid w:val="00427FCE"/>
    <w:rPr>
      <w:rFonts w:ascii="Times New Roman" w:eastAsia="Times New Roman" w:hAnsi="Times New Roman" w:cs="Times New Roman"/>
      <w:sz w:val="28"/>
      <w:szCs w:val="20"/>
      <w:lang w:eastAsia="ru-RU"/>
    </w:rPr>
  </w:style>
  <w:style w:type="paragraph" w:styleId="a8">
    <w:name w:val="Title"/>
    <w:basedOn w:val="a0"/>
    <w:link w:val="13"/>
    <w:qFormat/>
    <w:rsid w:val="00427FCE"/>
    <w:pPr>
      <w:widowControl w:val="0"/>
      <w:shd w:val="clear" w:color="auto" w:fill="FFFFFF"/>
      <w:autoSpaceDE w:val="0"/>
      <w:autoSpaceDN w:val="0"/>
      <w:adjustRightInd w:val="0"/>
      <w:jc w:val="center"/>
    </w:pPr>
    <w:rPr>
      <w:rFonts w:ascii="Arial" w:hAnsi="Arial"/>
      <w:b/>
      <w:sz w:val="24"/>
    </w:rPr>
  </w:style>
  <w:style w:type="character" w:customStyle="1" w:styleId="a9">
    <w:name w:val="Название Знак"/>
    <w:basedOn w:val="a1"/>
    <w:link w:val="aa"/>
    <w:rsid w:val="00427FC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basedOn w:val="a1"/>
    <w:link w:val="a8"/>
    <w:rsid w:val="00427FCE"/>
    <w:rPr>
      <w:rFonts w:ascii="Arial" w:eastAsia="Times New Roman" w:hAnsi="Arial" w:cs="Times New Roman"/>
      <w:b/>
      <w:sz w:val="24"/>
      <w:szCs w:val="20"/>
      <w:shd w:val="clear" w:color="auto" w:fill="FFFFFF"/>
      <w:lang w:eastAsia="ru-RU"/>
    </w:rPr>
  </w:style>
  <w:style w:type="paragraph" w:styleId="ab">
    <w:name w:val="footer"/>
    <w:basedOn w:val="a0"/>
    <w:link w:val="ac"/>
    <w:uiPriority w:val="99"/>
    <w:rsid w:val="00427FCE"/>
    <w:pPr>
      <w:tabs>
        <w:tab w:val="center" w:pos="4153"/>
        <w:tab w:val="right" w:pos="8306"/>
      </w:tabs>
    </w:pPr>
  </w:style>
  <w:style w:type="character" w:customStyle="1" w:styleId="ac">
    <w:name w:val="Нижний колонтитул Знак"/>
    <w:basedOn w:val="a1"/>
    <w:link w:val="ab"/>
    <w:uiPriority w:val="99"/>
    <w:rsid w:val="00427FCE"/>
    <w:rPr>
      <w:rFonts w:ascii="Times New Roman" w:eastAsia="Times New Roman" w:hAnsi="Times New Roman" w:cs="Times New Roman"/>
      <w:sz w:val="20"/>
      <w:szCs w:val="20"/>
      <w:lang w:eastAsia="ru-RU"/>
    </w:rPr>
  </w:style>
  <w:style w:type="paragraph" w:customStyle="1" w:styleId="ad">
    <w:name w:val="Абзац"/>
    <w:basedOn w:val="a0"/>
    <w:rsid w:val="00427FCE"/>
    <w:pPr>
      <w:ind w:firstLine="851"/>
      <w:jc w:val="both"/>
    </w:pPr>
    <w:rPr>
      <w:rFonts w:ascii="Arial" w:hAnsi="Arial"/>
      <w:sz w:val="28"/>
      <w:szCs w:val="24"/>
    </w:rPr>
  </w:style>
  <w:style w:type="paragraph" w:customStyle="1" w:styleId="14">
    <w:name w:val="Список1"/>
    <w:basedOn w:val="ad"/>
    <w:rsid w:val="00427FCE"/>
    <w:pPr>
      <w:tabs>
        <w:tab w:val="num" w:pos="1134"/>
        <w:tab w:val="num" w:pos="1212"/>
      </w:tabs>
      <w:ind w:left="1134" w:hanging="283"/>
    </w:pPr>
  </w:style>
  <w:style w:type="paragraph" w:styleId="31">
    <w:name w:val="Body Text Indent 3"/>
    <w:basedOn w:val="a0"/>
    <w:link w:val="32"/>
    <w:uiPriority w:val="99"/>
    <w:rsid w:val="00427FCE"/>
    <w:pPr>
      <w:spacing w:after="120"/>
      <w:ind w:left="283"/>
    </w:pPr>
    <w:rPr>
      <w:sz w:val="16"/>
      <w:szCs w:val="16"/>
    </w:rPr>
  </w:style>
  <w:style w:type="character" w:customStyle="1" w:styleId="32">
    <w:name w:val="Основной текст с отступом 3 Знак"/>
    <w:basedOn w:val="a1"/>
    <w:link w:val="31"/>
    <w:uiPriority w:val="99"/>
    <w:rsid w:val="00427FCE"/>
    <w:rPr>
      <w:rFonts w:ascii="Times New Roman" w:eastAsia="Times New Roman" w:hAnsi="Times New Roman" w:cs="Times New Roman"/>
      <w:sz w:val="16"/>
      <w:szCs w:val="16"/>
      <w:lang w:eastAsia="ru-RU"/>
    </w:rPr>
  </w:style>
  <w:style w:type="character" w:styleId="ae">
    <w:name w:val="page number"/>
    <w:basedOn w:val="a1"/>
    <w:rsid w:val="00427FCE"/>
    <w:rPr>
      <w:rFonts w:cs="Times New Roman"/>
    </w:rPr>
  </w:style>
  <w:style w:type="paragraph" w:customStyle="1" w:styleId="a">
    <w:name w:val="Достижение"/>
    <w:basedOn w:val="a0"/>
    <w:rsid w:val="00427FCE"/>
    <w:pPr>
      <w:numPr>
        <w:numId w:val="1"/>
      </w:numPr>
      <w:tabs>
        <w:tab w:val="clear" w:pos="643"/>
        <w:tab w:val="num" w:pos="2772"/>
      </w:tabs>
      <w:ind w:left="2657" w:hanging="1238"/>
    </w:pPr>
  </w:style>
  <w:style w:type="paragraph" w:styleId="22">
    <w:name w:val="Body Text Indent 2"/>
    <w:basedOn w:val="a0"/>
    <w:link w:val="23"/>
    <w:uiPriority w:val="99"/>
    <w:rsid w:val="00427FCE"/>
    <w:pPr>
      <w:spacing w:after="120" w:line="480" w:lineRule="auto"/>
      <w:ind w:left="283"/>
    </w:pPr>
  </w:style>
  <w:style w:type="character" w:customStyle="1" w:styleId="23">
    <w:name w:val="Основной текст с отступом 2 Знак"/>
    <w:basedOn w:val="a1"/>
    <w:link w:val="22"/>
    <w:uiPriority w:val="99"/>
    <w:rsid w:val="00427FCE"/>
    <w:rPr>
      <w:rFonts w:ascii="Times New Roman" w:eastAsia="Times New Roman" w:hAnsi="Times New Roman" w:cs="Times New Roman"/>
      <w:sz w:val="20"/>
      <w:szCs w:val="20"/>
      <w:lang w:eastAsia="ru-RU"/>
    </w:rPr>
  </w:style>
  <w:style w:type="table" w:styleId="af">
    <w:name w:val="Table Grid"/>
    <w:basedOn w:val="a2"/>
    <w:uiPriority w:val="59"/>
    <w:rsid w:val="00427FCE"/>
    <w:pPr>
      <w:widowControl w:val="0"/>
      <w:spacing w:after="0" w:line="300" w:lineRule="auto"/>
      <w:ind w:firstLine="50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rsid w:val="00427FCE"/>
    <w:pPr>
      <w:spacing w:after="120" w:line="480" w:lineRule="auto"/>
    </w:pPr>
  </w:style>
  <w:style w:type="character" w:customStyle="1" w:styleId="25">
    <w:name w:val="Основной текст 2 Знак"/>
    <w:basedOn w:val="a1"/>
    <w:link w:val="24"/>
    <w:rsid w:val="00427FCE"/>
    <w:rPr>
      <w:rFonts w:ascii="Times New Roman" w:eastAsia="Times New Roman" w:hAnsi="Times New Roman" w:cs="Times New Roman"/>
      <w:sz w:val="20"/>
      <w:szCs w:val="20"/>
      <w:lang w:eastAsia="ru-RU"/>
    </w:rPr>
  </w:style>
  <w:style w:type="paragraph" w:styleId="33">
    <w:name w:val="Body Text 3"/>
    <w:basedOn w:val="a0"/>
    <w:link w:val="34"/>
    <w:rsid w:val="00427FCE"/>
    <w:pPr>
      <w:spacing w:after="120"/>
    </w:pPr>
    <w:rPr>
      <w:sz w:val="16"/>
      <w:szCs w:val="16"/>
    </w:rPr>
  </w:style>
  <w:style w:type="character" w:customStyle="1" w:styleId="34">
    <w:name w:val="Основной текст 3 Знак"/>
    <w:basedOn w:val="a1"/>
    <w:link w:val="33"/>
    <w:rsid w:val="00427FCE"/>
    <w:rPr>
      <w:rFonts w:ascii="Times New Roman" w:eastAsia="Times New Roman" w:hAnsi="Times New Roman" w:cs="Times New Roman"/>
      <w:sz w:val="16"/>
      <w:szCs w:val="16"/>
      <w:lang w:eastAsia="ru-RU"/>
    </w:rPr>
  </w:style>
  <w:style w:type="paragraph" w:styleId="af0">
    <w:name w:val="Body Text"/>
    <w:aliases w:val="Основной текст Знак1,Основной текст Знак Знак,Основной текст Знак1 Знак Знак,Знак Знак4 Знак Знак,Основной текст Знак2 Знак Знак Знак,Основной текст Знак1 Знак Знак Знак Знак,Знак Знак4 Знак,Зна, Знак Знак4 Знак Знак"/>
    <w:basedOn w:val="a0"/>
    <w:link w:val="af1"/>
    <w:uiPriority w:val="99"/>
    <w:rsid w:val="00427FCE"/>
    <w:pPr>
      <w:spacing w:after="120"/>
    </w:pPr>
  </w:style>
  <w:style w:type="character" w:customStyle="1" w:styleId="af1">
    <w:name w:val="Основной текст Знак"/>
    <w:aliases w:val="Основной текст Знак1 Знак,Основной текст Знак Знак Знак,Основной текст Знак1 Знак Знак Знак,Знак Знак4 Знак Знак Знак,Основной текст Знак2 Знак Знак Знак Знак,Основной текст Знак1 Знак Знак Знак Знак Знак,Знак Знак4 Знак Знак1"/>
    <w:basedOn w:val="a1"/>
    <w:link w:val="af0"/>
    <w:uiPriority w:val="99"/>
    <w:rsid w:val="00427FCE"/>
    <w:rPr>
      <w:rFonts w:ascii="Times New Roman" w:eastAsia="Times New Roman" w:hAnsi="Times New Roman" w:cs="Times New Roman"/>
      <w:sz w:val="20"/>
      <w:szCs w:val="20"/>
      <w:lang w:eastAsia="ru-RU"/>
    </w:rPr>
  </w:style>
  <w:style w:type="paragraph" w:styleId="af2">
    <w:name w:val="endnote text"/>
    <w:basedOn w:val="a0"/>
    <w:link w:val="af3"/>
    <w:uiPriority w:val="99"/>
    <w:semiHidden/>
    <w:rsid w:val="00427FCE"/>
  </w:style>
  <w:style w:type="character" w:customStyle="1" w:styleId="af3">
    <w:name w:val="Текст концевой сноски Знак"/>
    <w:basedOn w:val="a1"/>
    <w:link w:val="af2"/>
    <w:uiPriority w:val="99"/>
    <w:semiHidden/>
    <w:rsid w:val="00427FCE"/>
    <w:rPr>
      <w:rFonts w:ascii="Times New Roman" w:eastAsia="Times New Roman" w:hAnsi="Times New Roman" w:cs="Times New Roman"/>
      <w:sz w:val="20"/>
      <w:szCs w:val="20"/>
      <w:lang w:eastAsia="ru-RU"/>
    </w:rPr>
  </w:style>
  <w:style w:type="character" w:styleId="af4">
    <w:name w:val="Hyperlink"/>
    <w:basedOn w:val="a1"/>
    <w:uiPriority w:val="99"/>
    <w:rsid w:val="00427FCE"/>
    <w:rPr>
      <w:rFonts w:cs="Times New Roman"/>
      <w:color w:val="0000FF"/>
      <w:u w:val="single"/>
    </w:rPr>
  </w:style>
  <w:style w:type="paragraph" w:styleId="af5">
    <w:name w:val="Normal (Web)"/>
    <w:aliases w:val="Обычный (Web)"/>
    <w:basedOn w:val="a0"/>
    <w:uiPriority w:val="99"/>
    <w:qFormat/>
    <w:rsid w:val="00427FCE"/>
    <w:pPr>
      <w:spacing w:after="80"/>
    </w:pPr>
    <w:rPr>
      <w:rFonts w:ascii="Arial" w:hAnsi="Arial" w:cs="Arial"/>
      <w:sz w:val="24"/>
      <w:szCs w:val="24"/>
    </w:rPr>
  </w:style>
  <w:style w:type="paragraph" w:styleId="15">
    <w:name w:val="toc 1"/>
    <w:basedOn w:val="a0"/>
    <w:next w:val="a0"/>
    <w:autoRedefine/>
    <w:uiPriority w:val="39"/>
    <w:semiHidden/>
    <w:rsid w:val="00427FCE"/>
    <w:pPr>
      <w:tabs>
        <w:tab w:val="right" w:leader="dot" w:pos="9540"/>
      </w:tabs>
      <w:spacing w:line="360" w:lineRule="auto"/>
      <w:ind w:right="566"/>
    </w:pPr>
    <w:rPr>
      <w:rFonts w:ascii="Arial" w:hAnsi="Arial"/>
      <w:noProof/>
      <w:sz w:val="24"/>
      <w:szCs w:val="24"/>
    </w:rPr>
  </w:style>
  <w:style w:type="paragraph" w:styleId="35">
    <w:name w:val="toc 3"/>
    <w:basedOn w:val="a0"/>
    <w:next w:val="a0"/>
    <w:autoRedefine/>
    <w:uiPriority w:val="39"/>
    <w:semiHidden/>
    <w:rsid w:val="00427FCE"/>
    <w:pPr>
      <w:tabs>
        <w:tab w:val="right" w:leader="dot" w:pos="9540"/>
      </w:tabs>
      <w:spacing w:line="360" w:lineRule="auto"/>
      <w:ind w:right="99"/>
    </w:pPr>
    <w:rPr>
      <w:rFonts w:ascii="Arial" w:hAnsi="Arial"/>
      <w:b/>
      <w:noProof/>
      <w:sz w:val="24"/>
      <w:szCs w:val="24"/>
    </w:rPr>
  </w:style>
  <w:style w:type="paragraph" w:customStyle="1" w:styleId="af6">
    <w:name w:val="Приложение"/>
    <w:basedOn w:val="a0"/>
    <w:rsid w:val="00427FCE"/>
    <w:pPr>
      <w:ind w:firstLine="851"/>
      <w:jc w:val="right"/>
      <w:outlineLvl w:val="2"/>
    </w:pPr>
    <w:rPr>
      <w:rFonts w:ascii="Arial" w:hAnsi="Arial"/>
      <w:sz w:val="28"/>
      <w:szCs w:val="24"/>
    </w:rPr>
  </w:style>
  <w:style w:type="paragraph" w:customStyle="1" w:styleId="af7">
    <w:name w:val="Мой"/>
    <w:basedOn w:val="a0"/>
    <w:rsid w:val="00427FCE"/>
    <w:pPr>
      <w:widowControl w:val="0"/>
      <w:spacing w:line="360" w:lineRule="auto"/>
      <w:ind w:firstLine="720"/>
      <w:jc w:val="both"/>
    </w:pPr>
    <w:rPr>
      <w:sz w:val="28"/>
    </w:rPr>
  </w:style>
  <w:style w:type="paragraph" w:styleId="af8">
    <w:name w:val="caption"/>
    <w:basedOn w:val="a0"/>
    <w:next w:val="a0"/>
    <w:qFormat/>
    <w:rsid w:val="00427FCE"/>
    <w:pPr>
      <w:widowControl w:val="0"/>
      <w:shd w:val="clear" w:color="auto" w:fill="FFFFFF"/>
      <w:spacing w:before="259" w:line="274" w:lineRule="exact"/>
      <w:ind w:left="4296"/>
    </w:pPr>
    <w:rPr>
      <w:b/>
      <w:color w:val="000000"/>
      <w:spacing w:val="-1"/>
      <w:sz w:val="24"/>
    </w:rPr>
  </w:style>
  <w:style w:type="paragraph" w:customStyle="1" w:styleId="11">
    <w:name w:val="1_Список1"/>
    <w:basedOn w:val="a0"/>
    <w:rsid w:val="00427FCE"/>
    <w:pPr>
      <w:numPr>
        <w:numId w:val="3"/>
      </w:numPr>
      <w:tabs>
        <w:tab w:val="clear" w:pos="360"/>
      </w:tabs>
      <w:ind w:left="284" w:hanging="284"/>
      <w:jc w:val="both"/>
    </w:pPr>
    <w:rPr>
      <w:szCs w:val="24"/>
    </w:rPr>
  </w:style>
  <w:style w:type="character" w:styleId="af9">
    <w:name w:val="Strong"/>
    <w:basedOn w:val="a1"/>
    <w:qFormat/>
    <w:rsid w:val="00427FCE"/>
    <w:rPr>
      <w:rFonts w:cs="Times New Roman"/>
      <w:b/>
    </w:rPr>
  </w:style>
  <w:style w:type="paragraph" w:customStyle="1" w:styleId="bodytext">
    <w:name w:val="bodytext"/>
    <w:basedOn w:val="a0"/>
    <w:rsid w:val="00427FCE"/>
    <w:pPr>
      <w:spacing w:before="100" w:beforeAutospacing="1" w:after="100" w:afterAutospacing="1"/>
    </w:pPr>
    <w:rPr>
      <w:rFonts w:ascii="Arial" w:hAnsi="Arial" w:cs="Arial"/>
      <w:color w:val="383737"/>
      <w:sz w:val="22"/>
      <w:szCs w:val="22"/>
    </w:rPr>
  </w:style>
  <w:style w:type="paragraph" w:styleId="26">
    <w:name w:val="List Bullet 2"/>
    <w:basedOn w:val="a0"/>
    <w:autoRedefine/>
    <w:uiPriority w:val="99"/>
    <w:rsid w:val="00427FCE"/>
    <w:pPr>
      <w:tabs>
        <w:tab w:val="num" w:pos="432"/>
        <w:tab w:val="num" w:pos="1260"/>
        <w:tab w:val="num" w:pos="1669"/>
      </w:tabs>
      <w:ind w:left="432" w:hanging="432"/>
      <w:jc w:val="both"/>
    </w:pPr>
    <w:rPr>
      <w:sz w:val="28"/>
    </w:rPr>
  </w:style>
  <w:style w:type="paragraph" w:customStyle="1" w:styleId="afa">
    <w:name w:val="Абзац Знак"/>
    <w:basedOn w:val="a0"/>
    <w:rsid w:val="00427FCE"/>
    <w:pPr>
      <w:tabs>
        <w:tab w:val="left" w:pos="851"/>
      </w:tabs>
      <w:spacing w:before="80"/>
      <w:ind w:left="851" w:hanging="851"/>
      <w:jc w:val="both"/>
    </w:pPr>
    <w:rPr>
      <w:rFonts w:ascii="Arial" w:hAnsi="Arial"/>
      <w:sz w:val="22"/>
      <w:szCs w:val="24"/>
      <w:lang w:val="en-US"/>
    </w:rPr>
  </w:style>
  <w:style w:type="paragraph" w:customStyle="1" w:styleId="afb">
    <w:name w:val="Словарь"/>
    <w:rsid w:val="00427FCE"/>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character" w:customStyle="1" w:styleId="apple-converted-space">
    <w:name w:val="apple-converted-space"/>
    <w:rsid w:val="00427FCE"/>
  </w:style>
  <w:style w:type="paragraph" w:customStyle="1" w:styleId="16">
    <w:name w:val="Название объекта1"/>
    <w:basedOn w:val="a0"/>
    <w:rsid w:val="00427FCE"/>
    <w:pPr>
      <w:suppressAutoHyphens/>
      <w:jc w:val="center"/>
    </w:pPr>
    <w:rPr>
      <w:b/>
      <w:sz w:val="28"/>
      <w:lang w:eastAsia="ar-SA"/>
    </w:rPr>
  </w:style>
  <w:style w:type="paragraph" w:styleId="afc">
    <w:name w:val="Subtitle"/>
    <w:basedOn w:val="a0"/>
    <w:next w:val="af0"/>
    <w:link w:val="afd"/>
    <w:qFormat/>
    <w:rsid w:val="00427FCE"/>
    <w:pPr>
      <w:suppressAutoHyphens/>
      <w:jc w:val="center"/>
    </w:pPr>
    <w:rPr>
      <w:b/>
      <w:sz w:val="28"/>
      <w:lang w:eastAsia="ar-SA"/>
    </w:rPr>
  </w:style>
  <w:style w:type="character" w:customStyle="1" w:styleId="afd">
    <w:name w:val="Подзаголовок Знак"/>
    <w:basedOn w:val="a1"/>
    <w:link w:val="afc"/>
    <w:rsid w:val="00427FCE"/>
    <w:rPr>
      <w:rFonts w:ascii="Times New Roman" w:eastAsia="Times New Roman" w:hAnsi="Times New Roman" w:cs="Times New Roman"/>
      <w:b/>
      <w:sz w:val="28"/>
      <w:szCs w:val="20"/>
      <w:lang w:eastAsia="ar-SA"/>
    </w:rPr>
  </w:style>
  <w:style w:type="paragraph" w:styleId="afe">
    <w:name w:val="No Spacing"/>
    <w:link w:val="aff"/>
    <w:uiPriority w:val="1"/>
    <w:qFormat/>
    <w:rsid w:val="00427FCE"/>
    <w:pPr>
      <w:spacing w:after="0" w:line="240" w:lineRule="auto"/>
      <w:jc w:val="both"/>
    </w:pPr>
    <w:rPr>
      <w:rFonts w:ascii="Calibri" w:eastAsia="Times New Roman" w:hAnsi="Calibri" w:cs="Times New Roman"/>
    </w:rPr>
  </w:style>
  <w:style w:type="character" w:customStyle="1" w:styleId="aff">
    <w:name w:val="Без интервала Знак"/>
    <w:link w:val="afe"/>
    <w:uiPriority w:val="1"/>
    <w:locked/>
    <w:rsid w:val="00427FCE"/>
    <w:rPr>
      <w:rFonts w:ascii="Calibri" w:eastAsia="Times New Roman" w:hAnsi="Calibri" w:cs="Times New Roman"/>
    </w:rPr>
  </w:style>
  <w:style w:type="paragraph" w:styleId="aff0">
    <w:name w:val="List Paragraph"/>
    <w:basedOn w:val="a0"/>
    <w:uiPriority w:val="34"/>
    <w:qFormat/>
    <w:rsid w:val="00427FCE"/>
    <w:pPr>
      <w:suppressAutoHyphens/>
      <w:ind w:left="720"/>
      <w:contextualSpacing/>
    </w:pPr>
    <w:rPr>
      <w:lang w:eastAsia="ar-SA"/>
    </w:rPr>
  </w:style>
  <w:style w:type="paragraph" w:customStyle="1" w:styleId="210">
    <w:name w:val="Основной текст с отступом 21"/>
    <w:basedOn w:val="a0"/>
    <w:rsid w:val="00427FCE"/>
    <w:pPr>
      <w:suppressAutoHyphens/>
      <w:ind w:firstLine="567"/>
      <w:jc w:val="both"/>
    </w:pPr>
    <w:rPr>
      <w:sz w:val="28"/>
      <w:lang w:eastAsia="ar-SA"/>
    </w:rPr>
  </w:style>
  <w:style w:type="paragraph" w:customStyle="1" w:styleId="17">
    <w:name w:val="Обычный1"/>
    <w:rsid w:val="00427FCE"/>
    <w:pPr>
      <w:suppressAutoHyphens/>
      <w:spacing w:after="0" w:line="240" w:lineRule="auto"/>
    </w:pPr>
    <w:rPr>
      <w:rFonts w:ascii="Times New Roman" w:eastAsia="Times New Roman" w:hAnsi="Times New Roman" w:cs="Times New Roman"/>
      <w:sz w:val="20"/>
      <w:szCs w:val="20"/>
      <w:lang w:eastAsia="ar-SA"/>
    </w:rPr>
  </w:style>
  <w:style w:type="paragraph" w:customStyle="1" w:styleId="211">
    <w:name w:val="Средняя сетка 21"/>
    <w:link w:val="27"/>
    <w:qFormat/>
    <w:rsid w:val="00427FCE"/>
    <w:pPr>
      <w:spacing w:after="0" w:line="240" w:lineRule="auto"/>
    </w:pPr>
    <w:rPr>
      <w:rFonts w:ascii="Calibri" w:eastAsia="Times New Roman" w:hAnsi="Calibri" w:cs="Times New Roman"/>
    </w:rPr>
  </w:style>
  <w:style w:type="character" w:customStyle="1" w:styleId="27">
    <w:name w:val="Средняя сетка 2 Знак"/>
    <w:link w:val="211"/>
    <w:locked/>
    <w:rsid w:val="00427FCE"/>
    <w:rPr>
      <w:rFonts w:ascii="Calibri" w:eastAsia="Times New Roman" w:hAnsi="Calibri" w:cs="Times New Roman"/>
    </w:rPr>
  </w:style>
  <w:style w:type="paragraph" w:customStyle="1" w:styleId="Default">
    <w:name w:val="Default"/>
    <w:rsid w:val="00427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31">
    <w:name w:val="Body Text 31"/>
    <w:basedOn w:val="a0"/>
    <w:rsid w:val="00427FCE"/>
    <w:pPr>
      <w:jc w:val="center"/>
    </w:pPr>
    <w:rPr>
      <w:sz w:val="28"/>
      <w:u w:val="single"/>
    </w:rPr>
  </w:style>
  <w:style w:type="paragraph" w:customStyle="1" w:styleId="aa">
    <w:name w:val="Стиль"/>
    <w:basedOn w:val="a0"/>
    <w:next w:val="afc"/>
    <w:link w:val="a9"/>
    <w:qFormat/>
    <w:rsid w:val="00427FCE"/>
    <w:pPr>
      <w:widowControl w:val="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WW8Num1z0">
    <w:name w:val="WW8Num1z0"/>
    <w:rsid w:val="00427FCE"/>
  </w:style>
  <w:style w:type="character" w:customStyle="1" w:styleId="WW8Num1z1">
    <w:name w:val="WW8Num1z1"/>
    <w:rsid w:val="00427FCE"/>
  </w:style>
  <w:style w:type="character" w:customStyle="1" w:styleId="WW8Num1z2">
    <w:name w:val="WW8Num1z2"/>
    <w:rsid w:val="00427FCE"/>
  </w:style>
  <w:style w:type="character" w:customStyle="1" w:styleId="WW8Num1z3">
    <w:name w:val="WW8Num1z3"/>
    <w:rsid w:val="00427FCE"/>
  </w:style>
  <w:style w:type="character" w:customStyle="1" w:styleId="WW8Num1z4">
    <w:name w:val="WW8Num1z4"/>
    <w:rsid w:val="00427FCE"/>
  </w:style>
  <w:style w:type="character" w:customStyle="1" w:styleId="WW8Num1z5">
    <w:name w:val="WW8Num1z5"/>
    <w:rsid w:val="00427FCE"/>
  </w:style>
  <w:style w:type="character" w:customStyle="1" w:styleId="WW8Num1z6">
    <w:name w:val="WW8Num1z6"/>
    <w:rsid w:val="00427FCE"/>
  </w:style>
  <w:style w:type="character" w:customStyle="1" w:styleId="WW8Num1z7">
    <w:name w:val="WW8Num1z7"/>
    <w:rsid w:val="00427FCE"/>
  </w:style>
  <w:style w:type="character" w:customStyle="1" w:styleId="WW8Num1z8">
    <w:name w:val="WW8Num1z8"/>
    <w:rsid w:val="00427FCE"/>
  </w:style>
  <w:style w:type="character" w:customStyle="1" w:styleId="WW8Num2z0">
    <w:name w:val="WW8Num2z0"/>
    <w:rsid w:val="00427FCE"/>
  </w:style>
  <w:style w:type="character" w:customStyle="1" w:styleId="WW8Num2z1">
    <w:name w:val="WW8Num2z1"/>
    <w:rsid w:val="00427FCE"/>
  </w:style>
  <w:style w:type="character" w:customStyle="1" w:styleId="WW8Num2z2">
    <w:name w:val="WW8Num2z2"/>
    <w:rsid w:val="00427FCE"/>
  </w:style>
  <w:style w:type="character" w:customStyle="1" w:styleId="WW8Num2z3">
    <w:name w:val="WW8Num2z3"/>
    <w:rsid w:val="00427FCE"/>
  </w:style>
  <w:style w:type="character" w:customStyle="1" w:styleId="WW8Num2z4">
    <w:name w:val="WW8Num2z4"/>
    <w:rsid w:val="00427FCE"/>
  </w:style>
  <w:style w:type="character" w:customStyle="1" w:styleId="WW8Num2z5">
    <w:name w:val="WW8Num2z5"/>
    <w:rsid w:val="00427FCE"/>
  </w:style>
  <w:style w:type="character" w:customStyle="1" w:styleId="WW8Num2z6">
    <w:name w:val="WW8Num2z6"/>
    <w:rsid w:val="00427FCE"/>
  </w:style>
  <w:style w:type="character" w:customStyle="1" w:styleId="WW8Num2z7">
    <w:name w:val="WW8Num2z7"/>
    <w:rsid w:val="00427FCE"/>
  </w:style>
  <w:style w:type="character" w:customStyle="1" w:styleId="WW8Num2z8">
    <w:name w:val="WW8Num2z8"/>
    <w:rsid w:val="00427FCE"/>
  </w:style>
  <w:style w:type="character" w:customStyle="1" w:styleId="WW8Num3z0">
    <w:name w:val="WW8Num3z0"/>
    <w:rsid w:val="00427FCE"/>
  </w:style>
  <w:style w:type="character" w:customStyle="1" w:styleId="WW8Num3z1">
    <w:name w:val="WW8Num3z1"/>
    <w:rsid w:val="00427FCE"/>
  </w:style>
  <w:style w:type="character" w:customStyle="1" w:styleId="WW8Num3z2">
    <w:name w:val="WW8Num3z2"/>
    <w:rsid w:val="00427FCE"/>
  </w:style>
  <w:style w:type="character" w:customStyle="1" w:styleId="WW8Num3z3">
    <w:name w:val="WW8Num3z3"/>
    <w:rsid w:val="00427FCE"/>
  </w:style>
  <w:style w:type="character" w:customStyle="1" w:styleId="WW8Num3z4">
    <w:name w:val="WW8Num3z4"/>
    <w:rsid w:val="00427FCE"/>
  </w:style>
  <w:style w:type="character" w:customStyle="1" w:styleId="WW8Num3z5">
    <w:name w:val="WW8Num3z5"/>
    <w:rsid w:val="00427FCE"/>
  </w:style>
  <w:style w:type="character" w:customStyle="1" w:styleId="WW8Num3z6">
    <w:name w:val="WW8Num3z6"/>
    <w:rsid w:val="00427FCE"/>
  </w:style>
  <w:style w:type="character" w:customStyle="1" w:styleId="WW8Num3z7">
    <w:name w:val="WW8Num3z7"/>
    <w:rsid w:val="00427FCE"/>
  </w:style>
  <w:style w:type="character" w:customStyle="1" w:styleId="WW8Num3z8">
    <w:name w:val="WW8Num3z8"/>
    <w:rsid w:val="00427FCE"/>
  </w:style>
  <w:style w:type="character" w:customStyle="1" w:styleId="WW8Num4z0">
    <w:name w:val="WW8Num4z0"/>
    <w:rsid w:val="00427FCE"/>
  </w:style>
  <w:style w:type="character" w:customStyle="1" w:styleId="WW8Num4z1">
    <w:name w:val="WW8Num4z1"/>
    <w:rsid w:val="00427FCE"/>
  </w:style>
  <w:style w:type="character" w:customStyle="1" w:styleId="WW8Num4z2">
    <w:name w:val="WW8Num4z2"/>
    <w:rsid w:val="00427FCE"/>
  </w:style>
  <w:style w:type="character" w:customStyle="1" w:styleId="WW8Num4z3">
    <w:name w:val="WW8Num4z3"/>
    <w:rsid w:val="00427FCE"/>
  </w:style>
  <w:style w:type="character" w:customStyle="1" w:styleId="WW8Num4z4">
    <w:name w:val="WW8Num4z4"/>
    <w:rsid w:val="00427FCE"/>
  </w:style>
  <w:style w:type="character" w:customStyle="1" w:styleId="WW8Num4z5">
    <w:name w:val="WW8Num4z5"/>
    <w:rsid w:val="00427FCE"/>
  </w:style>
  <w:style w:type="character" w:customStyle="1" w:styleId="WW8Num4z6">
    <w:name w:val="WW8Num4z6"/>
    <w:rsid w:val="00427FCE"/>
  </w:style>
  <w:style w:type="character" w:customStyle="1" w:styleId="WW8Num4z7">
    <w:name w:val="WW8Num4z7"/>
    <w:rsid w:val="00427FCE"/>
  </w:style>
  <w:style w:type="character" w:customStyle="1" w:styleId="WW8Num4z8">
    <w:name w:val="WW8Num4z8"/>
    <w:rsid w:val="00427FCE"/>
  </w:style>
  <w:style w:type="character" w:customStyle="1" w:styleId="WW8Num5z0">
    <w:name w:val="WW8Num5z0"/>
    <w:rsid w:val="00427FCE"/>
  </w:style>
  <w:style w:type="character" w:customStyle="1" w:styleId="WW8Num5z2">
    <w:name w:val="WW8Num5z2"/>
    <w:rsid w:val="00427FCE"/>
  </w:style>
  <w:style w:type="character" w:customStyle="1" w:styleId="WW8Num5z3">
    <w:name w:val="WW8Num5z3"/>
    <w:rsid w:val="00427FCE"/>
  </w:style>
  <w:style w:type="character" w:customStyle="1" w:styleId="WW8Num5z4">
    <w:name w:val="WW8Num5z4"/>
    <w:rsid w:val="00427FCE"/>
  </w:style>
  <w:style w:type="character" w:customStyle="1" w:styleId="WW8Num5z5">
    <w:name w:val="WW8Num5z5"/>
    <w:rsid w:val="00427FCE"/>
  </w:style>
  <w:style w:type="character" w:customStyle="1" w:styleId="WW8Num5z6">
    <w:name w:val="WW8Num5z6"/>
    <w:rsid w:val="00427FCE"/>
  </w:style>
  <w:style w:type="character" w:customStyle="1" w:styleId="WW8Num5z7">
    <w:name w:val="WW8Num5z7"/>
    <w:rsid w:val="00427FCE"/>
  </w:style>
  <w:style w:type="character" w:customStyle="1" w:styleId="WW8Num5z8">
    <w:name w:val="WW8Num5z8"/>
    <w:rsid w:val="00427FCE"/>
  </w:style>
  <w:style w:type="character" w:customStyle="1" w:styleId="WW8Num6z0">
    <w:name w:val="WW8Num6z0"/>
    <w:rsid w:val="00427FCE"/>
  </w:style>
  <w:style w:type="character" w:customStyle="1" w:styleId="WW8Num6z1">
    <w:name w:val="WW8Num6z1"/>
    <w:rsid w:val="00427FCE"/>
  </w:style>
  <w:style w:type="character" w:customStyle="1" w:styleId="WW8Num6z2">
    <w:name w:val="WW8Num6z2"/>
    <w:rsid w:val="00427FCE"/>
  </w:style>
  <w:style w:type="character" w:customStyle="1" w:styleId="WW8Num6z3">
    <w:name w:val="WW8Num6z3"/>
    <w:rsid w:val="00427FCE"/>
  </w:style>
  <w:style w:type="character" w:customStyle="1" w:styleId="WW8Num6z4">
    <w:name w:val="WW8Num6z4"/>
    <w:rsid w:val="00427FCE"/>
  </w:style>
  <w:style w:type="character" w:customStyle="1" w:styleId="WW8Num6z5">
    <w:name w:val="WW8Num6z5"/>
    <w:rsid w:val="00427FCE"/>
  </w:style>
  <w:style w:type="character" w:customStyle="1" w:styleId="WW8Num6z6">
    <w:name w:val="WW8Num6z6"/>
    <w:rsid w:val="00427FCE"/>
  </w:style>
  <w:style w:type="character" w:customStyle="1" w:styleId="WW8Num6z7">
    <w:name w:val="WW8Num6z7"/>
    <w:rsid w:val="00427FCE"/>
  </w:style>
  <w:style w:type="character" w:customStyle="1" w:styleId="WW8Num6z8">
    <w:name w:val="WW8Num6z8"/>
    <w:rsid w:val="00427FCE"/>
  </w:style>
  <w:style w:type="character" w:customStyle="1" w:styleId="WW8Num7z0">
    <w:name w:val="WW8Num7z0"/>
    <w:rsid w:val="00427FCE"/>
  </w:style>
  <w:style w:type="character" w:customStyle="1" w:styleId="WW8Num7z1">
    <w:name w:val="WW8Num7z1"/>
    <w:rsid w:val="00427FCE"/>
  </w:style>
  <w:style w:type="character" w:customStyle="1" w:styleId="WW8Num7z2">
    <w:name w:val="WW8Num7z2"/>
    <w:rsid w:val="00427FCE"/>
  </w:style>
  <w:style w:type="character" w:customStyle="1" w:styleId="WW8Num7z3">
    <w:name w:val="WW8Num7z3"/>
    <w:rsid w:val="00427FCE"/>
  </w:style>
  <w:style w:type="character" w:customStyle="1" w:styleId="WW8Num7z4">
    <w:name w:val="WW8Num7z4"/>
    <w:rsid w:val="00427FCE"/>
  </w:style>
  <w:style w:type="character" w:customStyle="1" w:styleId="WW8Num7z5">
    <w:name w:val="WW8Num7z5"/>
    <w:rsid w:val="00427FCE"/>
  </w:style>
  <w:style w:type="character" w:customStyle="1" w:styleId="WW8Num7z6">
    <w:name w:val="WW8Num7z6"/>
    <w:rsid w:val="00427FCE"/>
  </w:style>
  <w:style w:type="character" w:customStyle="1" w:styleId="WW8Num7z7">
    <w:name w:val="WW8Num7z7"/>
    <w:rsid w:val="00427FCE"/>
  </w:style>
  <w:style w:type="character" w:customStyle="1" w:styleId="WW8Num7z8">
    <w:name w:val="WW8Num7z8"/>
    <w:rsid w:val="00427FCE"/>
  </w:style>
  <w:style w:type="character" w:customStyle="1" w:styleId="WW8Num8z0">
    <w:name w:val="WW8Num8z0"/>
    <w:rsid w:val="00427FCE"/>
  </w:style>
  <w:style w:type="character" w:customStyle="1" w:styleId="WW8Num8z1">
    <w:name w:val="WW8Num8z1"/>
    <w:rsid w:val="00427FCE"/>
  </w:style>
  <w:style w:type="character" w:customStyle="1" w:styleId="WW8Num8z2">
    <w:name w:val="WW8Num8z2"/>
    <w:rsid w:val="00427FCE"/>
  </w:style>
  <w:style w:type="character" w:customStyle="1" w:styleId="WW8Num8z3">
    <w:name w:val="WW8Num8z3"/>
    <w:rsid w:val="00427FCE"/>
  </w:style>
  <w:style w:type="character" w:customStyle="1" w:styleId="WW8Num8z4">
    <w:name w:val="WW8Num8z4"/>
    <w:rsid w:val="00427FCE"/>
  </w:style>
  <w:style w:type="character" w:customStyle="1" w:styleId="WW8Num8z5">
    <w:name w:val="WW8Num8z5"/>
    <w:rsid w:val="00427FCE"/>
  </w:style>
  <w:style w:type="character" w:customStyle="1" w:styleId="WW8Num8z6">
    <w:name w:val="WW8Num8z6"/>
    <w:rsid w:val="00427FCE"/>
  </w:style>
  <w:style w:type="character" w:customStyle="1" w:styleId="WW8Num8z7">
    <w:name w:val="WW8Num8z7"/>
    <w:rsid w:val="00427FCE"/>
  </w:style>
  <w:style w:type="character" w:customStyle="1" w:styleId="WW8Num8z8">
    <w:name w:val="WW8Num8z8"/>
    <w:rsid w:val="00427FCE"/>
  </w:style>
  <w:style w:type="character" w:customStyle="1" w:styleId="WW8Num9z0">
    <w:name w:val="WW8Num9z0"/>
    <w:rsid w:val="00427FCE"/>
  </w:style>
  <w:style w:type="character" w:customStyle="1" w:styleId="WW8Num9z1">
    <w:name w:val="WW8Num9z1"/>
    <w:rsid w:val="00427FCE"/>
  </w:style>
  <w:style w:type="character" w:customStyle="1" w:styleId="WW8Num9z2">
    <w:name w:val="WW8Num9z2"/>
    <w:rsid w:val="00427FCE"/>
  </w:style>
  <w:style w:type="character" w:customStyle="1" w:styleId="WW8Num9z3">
    <w:name w:val="WW8Num9z3"/>
    <w:rsid w:val="00427FCE"/>
  </w:style>
  <w:style w:type="character" w:customStyle="1" w:styleId="WW8Num9z4">
    <w:name w:val="WW8Num9z4"/>
    <w:rsid w:val="00427FCE"/>
  </w:style>
  <w:style w:type="character" w:customStyle="1" w:styleId="WW8Num9z5">
    <w:name w:val="WW8Num9z5"/>
    <w:rsid w:val="00427FCE"/>
  </w:style>
  <w:style w:type="character" w:customStyle="1" w:styleId="WW8Num9z6">
    <w:name w:val="WW8Num9z6"/>
    <w:rsid w:val="00427FCE"/>
  </w:style>
  <w:style w:type="character" w:customStyle="1" w:styleId="WW8Num9z7">
    <w:name w:val="WW8Num9z7"/>
    <w:rsid w:val="00427FCE"/>
  </w:style>
  <w:style w:type="character" w:customStyle="1" w:styleId="WW8Num9z8">
    <w:name w:val="WW8Num9z8"/>
    <w:rsid w:val="00427FCE"/>
  </w:style>
  <w:style w:type="character" w:customStyle="1" w:styleId="WW8Num10z0">
    <w:name w:val="WW8Num10z0"/>
    <w:rsid w:val="00427FCE"/>
  </w:style>
  <w:style w:type="character" w:customStyle="1" w:styleId="WW8Num10z1">
    <w:name w:val="WW8Num10z1"/>
    <w:rsid w:val="00427FCE"/>
  </w:style>
  <w:style w:type="character" w:customStyle="1" w:styleId="WW8Num10z2">
    <w:name w:val="WW8Num10z2"/>
    <w:rsid w:val="00427FCE"/>
  </w:style>
  <w:style w:type="character" w:customStyle="1" w:styleId="WW8Num10z3">
    <w:name w:val="WW8Num10z3"/>
    <w:rsid w:val="00427FCE"/>
  </w:style>
  <w:style w:type="character" w:customStyle="1" w:styleId="WW8Num10z4">
    <w:name w:val="WW8Num10z4"/>
    <w:rsid w:val="00427FCE"/>
  </w:style>
  <w:style w:type="character" w:customStyle="1" w:styleId="WW8Num10z5">
    <w:name w:val="WW8Num10z5"/>
    <w:rsid w:val="00427FCE"/>
  </w:style>
  <w:style w:type="character" w:customStyle="1" w:styleId="WW8Num10z6">
    <w:name w:val="WW8Num10z6"/>
    <w:rsid w:val="00427FCE"/>
  </w:style>
  <w:style w:type="character" w:customStyle="1" w:styleId="WW8Num10z7">
    <w:name w:val="WW8Num10z7"/>
    <w:rsid w:val="00427FCE"/>
  </w:style>
  <w:style w:type="character" w:customStyle="1" w:styleId="WW8Num10z8">
    <w:name w:val="WW8Num10z8"/>
    <w:rsid w:val="00427FCE"/>
  </w:style>
  <w:style w:type="character" w:customStyle="1" w:styleId="WW8Num11z0">
    <w:name w:val="WW8Num11z0"/>
    <w:rsid w:val="00427FCE"/>
  </w:style>
  <w:style w:type="character" w:customStyle="1" w:styleId="WW8Num11z1">
    <w:name w:val="WW8Num11z1"/>
    <w:rsid w:val="00427FCE"/>
  </w:style>
  <w:style w:type="character" w:customStyle="1" w:styleId="WW8Num11z2">
    <w:name w:val="WW8Num11z2"/>
    <w:rsid w:val="00427FCE"/>
  </w:style>
  <w:style w:type="character" w:customStyle="1" w:styleId="WW8Num11z3">
    <w:name w:val="WW8Num11z3"/>
    <w:rsid w:val="00427FCE"/>
  </w:style>
  <w:style w:type="character" w:customStyle="1" w:styleId="WW8Num11z4">
    <w:name w:val="WW8Num11z4"/>
    <w:rsid w:val="00427FCE"/>
  </w:style>
  <w:style w:type="character" w:customStyle="1" w:styleId="WW8Num11z5">
    <w:name w:val="WW8Num11z5"/>
    <w:rsid w:val="00427FCE"/>
  </w:style>
  <w:style w:type="character" w:customStyle="1" w:styleId="WW8Num11z6">
    <w:name w:val="WW8Num11z6"/>
    <w:rsid w:val="00427FCE"/>
  </w:style>
  <w:style w:type="character" w:customStyle="1" w:styleId="WW8Num11z7">
    <w:name w:val="WW8Num11z7"/>
    <w:rsid w:val="00427FCE"/>
  </w:style>
  <w:style w:type="character" w:customStyle="1" w:styleId="WW8Num11z8">
    <w:name w:val="WW8Num11z8"/>
    <w:rsid w:val="00427FCE"/>
  </w:style>
  <w:style w:type="character" w:customStyle="1" w:styleId="WW8Num12z0">
    <w:name w:val="WW8Num12z0"/>
    <w:rsid w:val="00427FCE"/>
  </w:style>
  <w:style w:type="character" w:customStyle="1" w:styleId="WW8Num12z1">
    <w:name w:val="WW8Num12z1"/>
    <w:rsid w:val="00427FCE"/>
  </w:style>
  <w:style w:type="character" w:customStyle="1" w:styleId="WW8Num12z2">
    <w:name w:val="WW8Num12z2"/>
    <w:rsid w:val="00427FCE"/>
  </w:style>
  <w:style w:type="character" w:customStyle="1" w:styleId="WW8Num12z3">
    <w:name w:val="WW8Num12z3"/>
    <w:rsid w:val="00427FCE"/>
  </w:style>
  <w:style w:type="character" w:customStyle="1" w:styleId="WW8Num12z4">
    <w:name w:val="WW8Num12z4"/>
    <w:rsid w:val="00427FCE"/>
  </w:style>
  <w:style w:type="character" w:customStyle="1" w:styleId="WW8Num12z5">
    <w:name w:val="WW8Num12z5"/>
    <w:rsid w:val="00427FCE"/>
  </w:style>
  <w:style w:type="character" w:customStyle="1" w:styleId="WW8Num12z6">
    <w:name w:val="WW8Num12z6"/>
    <w:rsid w:val="00427FCE"/>
  </w:style>
  <w:style w:type="character" w:customStyle="1" w:styleId="WW8Num12z7">
    <w:name w:val="WW8Num12z7"/>
    <w:rsid w:val="00427FCE"/>
  </w:style>
  <w:style w:type="character" w:customStyle="1" w:styleId="WW8Num12z8">
    <w:name w:val="WW8Num12z8"/>
    <w:rsid w:val="00427FCE"/>
  </w:style>
  <w:style w:type="character" w:customStyle="1" w:styleId="WW8Num13z0">
    <w:name w:val="WW8Num13z0"/>
    <w:rsid w:val="00427FCE"/>
  </w:style>
  <w:style w:type="character" w:customStyle="1" w:styleId="WW8Num13z1">
    <w:name w:val="WW8Num13z1"/>
    <w:rsid w:val="00427FCE"/>
  </w:style>
  <w:style w:type="character" w:customStyle="1" w:styleId="WW8Num13z2">
    <w:name w:val="WW8Num13z2"/>
    <w:rsid w:val="00427FCE"/>
  </w:style>
  <w:style w:type="character" w:customStyle="1" w:styleId="WW8Num13z3">
    <w:name w:val="WW8Num13z3"/>
    <w:rsid w:val="00427FCE"/>
  </w:style>
  <w:style w:type="character" w:customStyle="1" w:styleId="WW8Num13z4">
    <w:name w:val="WW8Num13z4"/>
    <w:rsid w:val="00427FCE"/>
  </w:style>
  <w:style w:type="character" w:customStyle="1" w:styleId="WW8Num13z5">
    <w:name w:val="WW8Num13z5"/>
    <w:rsid w:val="00427FCE"/>
  </w:style>
  <w:style w:type="character" w:customStyle="1" w:styleId="WW8Num13z6">
    <w:name w:val="WW8Num13z6"/>
    <w:rsid w:val="00427FCE"/>
  </w:style>
  <w:style w:type="character" w:customStyle="1" w:styleId="WW8Num13z7">
    <w:name w:val="WW8Num13z7"/>
    <w:rsid w:val="00427FCE"/>
  </w:style>
  <w:style w:type="character" w:customStyle="1" w:styleId="WW8Num13z8">
    <w:name w:val="WW8Num13z8"/>
    <w:rsid w:val="00427FCE"/>
  </w:style>
  <w:style w:type="character" w:customStyle="1" w:styleId="WW8Num14z0">
    <w:name w:val="WW8Num14z0"/>
    <w:rsid w:val="00427FCE"/>
  </w:style>
  <w:style w:type="character" w:customStyle="1" w:styleId="WW8Num14z1">
    <w:name w:val="WW8Num14z1"/>
    <w:rsid w:val="00427FCE"/>
  </w:style>
  <w:style w:type="character" w:customStyle="1" w:styleId="WW8Num14z2">
    <w:name w:val="WW8Num14z2"/>
    <w:rsid w:val="00427FCE"/>
  </w:style>
  <w:style w:type="character" w:customStyle="1" w:styleId="WW8Num14z3">
    <w:name w:val="WW8Num14z3"/>
    <w:rsid w:val="00427FCE"/>
  </w:style>
  <w:style w:type="character" w:customStyle="1" w:styleId="WW8Num14z4">
    <w:name w:val="WW8Num14z4"/>
    <w:rsid w:val="00427FCE"/>
  </w:style>
  <w:style w:type="character" w:customStyle="1" w:styleId="WW8Num14z5">
    <w:name w:val="WW8Num14z5"/>
    <w:rsid w:val="00427FCE"/>
  </w:style>
  <w:style w:type="character" w:customStyle="1" w:styleId="WW8Num14z6">
    <w:name w:val="WW8Num14z6"/>
    <w:rsid w:val="00427FCE"/>
  </w:style>
  <w:style w:type="character" w:customStyle="1" w:styleId="WW8Num14z7">
    <w:name w:val="WW8Num14z7"/>
    <w:rsid w:val="00427FCE"/>
  </w:style>
  <w:style w:type="character" w:customStyle="1" w:styleId="WW8Num14z8">
    <w:name w:val="WW8Num14z8"/>
    <w:rsid w:val="00427FCE"/>
  </w:style>
  <w:style w:type="character" w:customStyle="1" w:styleId="BodyTextIndentChar">
    <w:name w:val="Body Text Indent Char"/>
    <w:rsid w:val="00427FCE"/>
  </w:style>
  <w:style w:type="paragraph" w:customStyle="1" w:styleId="18">
    <w:name w:val="Заголовок1"/>
    <w:basedOn w:val="a0"/>
    <w:next w:val="af0"/>
    <w:rsid w:val="00427FCE"/>
    <w:pPr>
      <w:keepNext/>
      <w:suppressAutoHyphens/>
      <w:overflowPunct w:val="0"/>
      <w:autoSpaceDE w:val="0"/>
      <w:spacing w:before="240" w:after="120"/>
      <w:textAlignment w:val="baseline"/>
    </w:pPr>
    <w:rPr>
      <w:rFonts w:ascii="Liberation Sans" w:eastAsia="Microsoft YaHei" w:hAnsi="Liberation Sans" w:cs="Mangal"/>
      <w:sz w:val="28"/>
      <w:szCs w:val="28"/>
      <w:lang w:eastAsia="zh-CN"/>
    </w:rPr>
  </w:style>
  <w:style w:type="paragraph" w:styleId="aff1">
    <w:name w:val="List"/>
    <w:basedOn w:val="af0"/>
    <w:uiPriority w:val="99"/>
    <w:rsid w:val="00427FCE"/>
    <w:pPr>
      <w:suppressAutoHyphens/>
      <w:overflowPunct w:val="0"/>
      <w:autoSpaceDE w:val="0"/>
      <w:spacing w:after="0"/>
      <w:jc w:val="both"/>
      <w:textAlignment w:val="baseline"/>
    </w:pPr>
    <w:rPr>
      <w:rFonts w:cs="Mangal"/>
      <w:sz w:val="24"/>
      <w:lang w:eastAsia="zh-CN"/>
    </w:rPr>
  </w:style>
  <w:style w:type="paragraph" w:customStyle="1" w:styleId="19">
    <w:name w:val="Указатель1"/>
    <w:basedOn w:val="a0"/>
    <w:rsid w:val="00427FCE"/>
    <w:pPr>
      <w:suppressLineNumbers/>
      <w:suppressAutoHyphens/>
      <w:overflowPunct w:val="0"/>
      <w:autoSpaceDE w:val="0"/>
      <w:textAlignment w:val="baseline"/>
    </w:pPr>
    <w:rPr>
      <w:rFonts w:cs="Mangal"/>
      <w:lang w:eastAsia="zh-CN"/>
    </w:rPr>
  </w:style>
  <w:style w:type="paragraph" w:customStyle="1" w:styleId="aff2">
    <w:name w:val="Содержимое таблицы"/>
    <w:basedOn w:val="a0"/>
    <w:rsid w:val="00427FCE"/>
    <w:pPr>
      <w:suppressLineNumbers/>
      <w:suppressAutoHyphens/>
      <w:overflowPunct w:val="0"/>
      <w:autoSpaceDE w:val="0"/>
      <w:textAlignment w:val="baseline"/>
    </w:pPr>
    <w:rPr>
      <w:lang w:eastAsia="zh-CN"/>
    </w:rPr>
  </w:style>
  <w:style w:type="paragraph" w:customStyle="1" w:styleId="aff3">
    <w:name w:val="Заголовок таблицы"/>
    <w:basedOn w:val="aff2"/>
    <w:rsid w:val="00427FCE"/>
    <w:pPr>
      <w:jc w:val="center"/>
    </w:pPr>
    <w:rPr>
      <w:b/>
      <w:bCs/>
    </w:rPr>
  </w:style>
  <w:style w:type="paragraph" w:customStyle="1" w:styleId="310">
    <w:name w:val="Основной текст 31"/>
    <w:basedOn w:val="a0"/>
    <w:rsid w:val="00427FCE"/>
    <w:pPr>
      <w:jc w:val="center"/>
    </w:pPr>
    <w:rPr>
      <w:sz w:val="28"/>
      <w:u w:val="single"/>
    </w:rPr>
  </w:style>
  <w:style w:type="paragraph" w:styleId="aff4">
    <w:name w:val="Balloon Text"/>
    <w:basedOn w:val="a0"/>
    <w:link w:val="aff5"/>
    <w:unhideWhenUsed/>
    <w:rsid w:val="00427FCE"/>
    <w:rPr>
      <w:rFonts w:ascii="Tahoma" w:hAnsi="Tahoma" w:cs="Tahoma"/>
      <w:sz w:val="16"/>
      <w:szCs w:val="16"/>
    </w:rPr>
  </w:style>
  <w:style w:type="character" w:customStyle="1" w:styleId="aff5">
    <w:name w:val="Текст выноски Знак"/>
    <w:basedOn w:val="a1"/>
    <w:link w:val="aff4"/>
    <w:rsid w:val="00427FCE"/>
    <w:rPr>
      <w:rFonts w:ascii="Tahoma" w:eastAsia="Times New Roman" w:hAnsi="Tahoma" w:cs="Tahoma"/>
      <w:sz w:val="16"/>
      <w:szCs w:val="16"/>
      <w:lang w:eastAsia="ru-RU"/>
    </w:rPr>
  </w:style>
  <w:style w:type="paragraph" w:customStyle="1" w:styleId="FR2">
    <w:name w:val="FR2"/>
    <w:rsid w:val="00427FCE"/>
    <w:pPr>
      <w:widowControl w:val="0"/>
      <w:spacing w:before="20" w:after="0" w:line="240" w:lineRule="auto"/>
      <w:ind w:left="2120" w:hanging="1420"/>
    </w:pPr>
    <w:rPr>
      <w:rFonts w:ascii="Arial" w:eastAsia="Times New Roman" w:hAnsi="Arial" w:cs="Times New Roman"/>
      <w:snapToGrid w:val="0"/>
      <w:sz w:val="20"/>
      <w:szCs w:val="20"/>
      <w:lang w:eastAsia="ru-RU"/>
    </w:rPr>
  </w:style>
  <w:style w:type="paragraph" w:styleId="aff6">
    <w:name w:val="Normal Indent"/>
    <w:basedOn w:val="a0"/>
    <w:rsid w:val="00427FCE"/>
    <w:pPr>
      <w:ind w:firstLine="720"/>
      <w:jc w:val="both"/>
    </w:pPr>
    <w:rPr>
      <w:sz w:val="32"/>
    </w:rPr>
  </w:style>
  <w:style w:type="paragraph" w:styleId="aff7">
    <w:name w:val="footnote text"/>
    <w:basedOn w:val="a0"/>
    <w:link w:val="aff8"/>
    <w:semiHidden/>
    <w:rsid w:val="00427FCE"/>
    <w:rPr>
      <w:szCs w:val="24"/>
    </w:rPr>
  </w:style>
  <w:style w:type="character" w:customStyle="1" w:styleId="aff8">
    <w:name w:val="Текст сноски Знак"/>
    <w:basedOn w:val="a1"/>
    <w:link w:val="aff7"/>
    <w:semiHidden/>
    <w:rsid w:val="00427FCE"/>
    <w:rPr>
      <w:rFonts w:ascii="Times New Roman" w:eastAsia="Times New Roman" w:hAnsi="Times New Roman" w:cs="Times New Roman"/>
      <w:sz w:val="20"/>
      <w:szCs w:val="24"/>
      <w:lang w:eastAsia="ru-RU"/>
    </w:rPr>
  </w:style>
  <w:style w:type="character" w:styleId="aff9">
    <w:name w:val="footnote reference"/>
    <w:basedOn w:val="a1"/>
    <w:semiHidden/>
    <w:rsid w:val="00427FCE"/>
    <w:rPr>
      <w:vertAlign w:val="superscript"/>
    </w:rPr>
  </w:style>
  <w:style w:type="paragraph" w:customStyle="1" w:styleId="1a">
    <w:name w:val="Загол. 1 ур."/>
    <w:basedOn w:val="a0"/>
    <w:rsid w:val="00427FCE"/>
    <w:pPr>
      <w:keepNext/>
      <w:widowControl w:val="0"/>
      <w:autoSpaceDE w:val="0"/>
      <w:autoSpaceDN w:val="0"/>
      <w:adjustRightInd w:val="0"/>
      <w:spacing w:before="187" w:after="187" w:line="190" w:lineRule="atLeast"/>
      <w:jc w:val="center"/>
    </w:pPr>
    <w:rPr>
      <w:b/>
      <w:bCs/>
      <w:caps/>
    </w:rPr>
  </w:style>
  <w:style w:type="paragraph" w:customStyle="1" w:styleId="Caaaiey">
    <w:name w:val="Caaaiey"/>
    <w:basedOn w:val="a0"/>
    <w:rsid w:val="00427FCE"/>
    <w:pPr>
      <w:spacing w:line="360" w:lineRule="auto"/>
      <w:jc w:val="both"/>
    </w:pPr>
    <w:rPr>
      <w:rFonts w:ascii="Arial" w:hAnsi="Arial"/>
      <w:sz w:val="24"/>
    </w:rPr>
  </w:style>
  <w:style w:type="paragraph" w:customStyle="1" w:styleId="affa">
    <w:name w:val="Çàäàíèÿ"/>
    <w:basedOn w:val="a0"/>
    <w:rsid w:val="00427FCE"/>
    <w:pPr>
      <w:spacing w:line="360" w:lineRule="auto"/>
      <w:jc w:val="both"/>
    </w:pPr>
    <w:rPr>
      <w:rFonts w:ascii="Arial" w:hAnsi="Arial"/>
      <w:sz w:val="24"/>
    </w:rPr>
  </w:style>
  <w:style w:type="paragraph" w:customStyle="1" w:styleId="220">
    <w:name w:val="Основной текст с отступом 22"/>
    <w:basedOn w:val="a0"/>
    <w:rsid w:val="00427FCE"/>
    <w:pPr>
      <w:widowControl w:val="0"/>
      <w:ind w:right="43" w:firstLine="567"/>
      <w:jc w:val="both"/>
    </w:pPr>
    <w:rPr>
      <w:sz w:val="28"/>
    </w:rPr>
  </w:style>
  <w:style w:type="paragraph" w:customStyle="1" w:styleId="1b">
    <w:name w:val="Стиль1"/>
    <w:rsid w:val="00427FCE"/>
    <w:pPr>
      <w:spacing w:after="0" w:line="240" w:lineRule="auto"/>
    </w:pPr>
    <w:rPr>
      <w:rFonts w:ascii="Times New Roman" w:eastAsia="Times New Roman" w:hAnsi="Times New Roman" w:cs="Times New Roman"/>
      <w:snapToGrid w:val="0"/>
      <w:sz w:val="20"/>
      <w:szCs w:val="20"/>
      <w:lang w:eastAsia="ru-RU"/>
    </w:rPr>
  </w:style>
  <w:style w:type="paragraph" w:styleId="affb">
    <w:name w:val="Plain Text"/>
    <w:aliases w:val=" Знак"/>
    <w:basedOn w:val="a0"/>
    <w:link w:val="affc"/>
    <w:rsid w:val="00427FCE"/>
    <w:rPr>
      <w:rFonts w:ascii="Courier New" w:hAnsi="Courier New"/>
    </w:rPr>
  </w:style>
  <w:style w:type="character" w:customStyle="1" w:styleId="affc">
    <w:name w:val="Текст Знак"/>
    <w:aliases w:val=" Знак Знак"/>
    <w:basedOn w:val="a1"/>
    <w:link w:val="affb"/>
    <w:rsid w:val="00427FCE"/>
    <w:rPr>
      <w:rFonts w:ascii="Courier New" w:eastAsia="Times New Roman" w:hAnsi="Courier New" w:cs="Times New Roman"/>
      <w:sz w:val="20"/>
      <w:szCs w:val="20"/>
      <w:lang w:eastAsia="ru-RU"/>
    </w:rPr>
  </w:style>
  <w:style w:type="paragraph" w:customStyle="1" w:styleId="affd">
    <w:name w:val="Вставка"/>
    <w:basedOn w:val="aff6"/>
    <w:next w:val="aff6"/>
    <w:rsid w:val="00427FCE"/>
    <w:pPr>
      <w:overflowPunct w:val="0"/>
      <w:autoSpaceDE w:val="0"/>
      <w:autoSpaceDN w:val="0"/>
      <w:adjustRightInd w:val="0"/>
      <w:spacing w:line="288" w:lineRule="auto"/>
      <w:textAlignment w:val="baseline"/>
    </w:pPr>
    <w:rPr>
      <w:rFonts w:ascii="Arial" w:hAnsi="Arial"/>
      <w:sz w:val="24"/>
    </w:rPr>
  </w:style>
  <w:style w:type="paragraph" w:customStyle="1" w:styleId="lmono">
    <w:name w:val="l_mono"/>
    <w:basedOn w:val="a0"/>
    <w:rsid w:val="00427FCE"/>
    <w:pPr>
      <w:overflowPunct w:val="0"/>
      <w:autoSpaceDE w:val="0"/>
      <w:autoSpaceDN w:val="0"/>
      <w:adjustRightInd w:val="0"/>
      <w:spacing w:line="288" w:lineRule="auto"/>
      <w:textAlignment w:val="baseline"/>
    </w:pPr>
    <w:rPr>
      <w:rFonts w:ascii="Courier New" w:hAnsi="Courier New"/>
    </w:rPr>
  </w:style>
  <w:style w:type="paragraph" w:customStyle="1" w:styleId="affe">
    <w:name w:val="Повторение"/>
    <w:basedOn w:val="aff6"/>
    <w:next w:val="212"/>
    <w:rsid w:val="00427FCE"/>
    <w:pPr>
      <w:overflowPunct w:val="0"/>
      <w:autoSpaceDE w:val="0"/>
      <w:autoSpaceDN w:val="0"/>
      <w:adjustRightInd w:val="0"/>
      <w:spacing w:line="288" w:lineRule="auto"/>
      <w:textAlignment w:val="baseline"/>
    </w:pPr>
    <w:rPr>
      <w:rFonts w:ascii="Arial" w:hAnsi="Arial"/>
      <w:i/>
      <w:sz w:val="28"/>
    </w:rPr>
  </w:style>
  <w:style w:type="paragraph" w:customStyle="1" w:styleId="212">
    <w:name w:val="Основной текст 21"/>
    <w:basedOn w:val="a0"/>
    <w:rsid w:val="00427FCE"/>
    <w:pPr>
      <w:overflowPunct w:val="0"/>
      <w:autoSpaceDE w:val="0"/>
      <w:autoSpaceDN w:val="0"/>
      <w:adjustRightInd w:val="0"/>
      <w:spacing w:after="120" w:line="288" w:lineRule="auto"/>
      <w:ind w:left="283"/>
      <w:jc w:val="both"/>
      <w:textAlignment w:val="baseline"/>
    </w:pPr>
    <w:rPr>
      <w:sz w:val="32"/>
    </w:rPr>
  </w:style>
  <w:style w:type="paragraph" w:customStyle="1" w:styleId="afff">
    <w:name w:val="Требования"/>
    <w:basedOn w:val="aff6"/>
    <w:next w:val="aff6"/>
    <w:rsid w:val="00427FCE"/>
    <w:pPr>
      <w:overflowPunct w:val="0"/>
      <w:autoSpaceDE w:val="0"/>
      <w:autoSpaceDN w:val="0"/>
      <w:adjustRightInd w:val="0"/>
      <w:spacing w:line="288" w:lineRule="auto"/>
      <w:textAlignment w:val="baseline"/>
    </w:pPr>
    <w:rPr>
      <w:rFonts w:ascii="Arial" w:hAnsi="Arial"/>
      <w:b/>
      <w:sz w:val="28"/>
    </w:rPr>
  </w:style>
  <w:style w:type="paragraph" w:customStyle="1" w:styleId="61">
    <w:name w:val="заголовок 6"/>
    <w:basedOn w:val="a0"/>
    <w:next w:val="a0"/>
    <w:rsid w:val="00427FCE"/>
    <w:pPr>
      <w:keepNext/>
      <w:autoSpaceDE w:val="0"/>
      <w:autoSpaceDN w:val="0"/>
      <w:ind w:firstLine="567"/>
      <w:jc w:val="both"/>
      <w:outlineLvl w:val="5"/>
    </w:pPr>
    <w:rPr>
      <w:sz w:val="28"/>
      <w:szCs w:val="28"/>
    </w:rPr>
  </w:style>
  <w:style w:type="paragraph" w:customStyle="1" w:styleId="41">
    <w:name w:val="заголовок 4"/>
    <w:basedOn w:val="a0"/>
    <w:next w:val="a0"/>
    <w:rsid w:val="00427FCE"/>
    <w:pPr>
      <w:keepNext/>
      <w:widowControl w:val="0"/>
      <w:autoSpaceDE w:val="0"/>
      <w:autoSpaceDN w:val="0"/>
      <w:spacing w:before="60" w:after="60"/>
      <w:ind w:firstLine="720"/>
      <w:jc w:val="both"/>
      <w:outlineLvl w:val="3"/>
    </w:pPr>
    <w:rPr>
      <w:i/>
      <w:iCs/>
      <w:sz w:val="28"/>
      <w:szCs w:val="28"/>
    </w:rPr>
  </w:style>
  <w:style w:type="paragraph" w:styleId="28">
    <w:name w:val="List 2"/>
    <w:basedOn w:val="a0"/>
    <w:rsid w:val="00427FCE"/>
    <w:pPr>
      <w:ind w:left="566" w:hanging="283"/>
    </w:pPr>
  </w:style>
  <w:style w:type="paragraph" w:customStyle="1" w:styleId="1c">
    <w:name w:val="Основной текст1"/>
    <w:basedOn w:val="a0"/>
    <w:rsid w:val="00427FCE"/>
    <w:pPr>
      <w:jc w:val="center"/>
    </w:pPr>
    <w:rPr>
      <w:b/>
      <w:snapToGrid w:val="0"/>
      <w:sz w:val="28"/>
    </w:rPr>
  </w:style>
  <w:style w:type="paragraph" w:customStyle="1" w:styleId="29">
    <w:name w:val="Обычный2"/>
    <w:rsid w:val="00427FCE"/>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FR1">
    <w:name w:val="FR1"/>
    <w:rsid w:val="00427FCE"/>
    <w:pPr>
      <w:widowControl w:val="0"/>
      <w:autoSpaceDE w:val="0"/>
      <w:autoSpaceDN w:val="0"/>
      <w:adjustRightInd w:val="0"/>
      <w:spacing w:after="0" w:line="300" w:lineRule="auto"/>
      <w:ind w:firstLine="460"/>
      <w:jc w:val="both"/>
    </w:pPr>
    <w:rPr>
      <w:rFonts w:ascii="Times New Roman" w:eastAsia="Times New Roman" w:hAnsi="Times New Roman" w:cs="Times New Roman"/>
      <w:sz w:val="24"/>
      <w:szCs w:val="24"/>
      <w:lang w:eastAsia="ru-RU"/>
    </w:rPr>
  </w:style>
  <w:style w:type="paragraph" w:customStyle="1" w:styleId="36">
    <w:name w:val="Обычный3"/>
    <w:rsid w:val="00427FCE"/>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86">
    <w:name w:val="Font Style86"/>
    <w:basedOn w:val="a1"/>
    <w:rsid w:val="00427FCE"/>
    <w:rPr>
      <w:rFonts w:ascii="Times New Roman" w:hAnsi="Times New Roman" w:cs="Times New Roman"/>
      <w:sz w:val="18"/>
      <w:szCs w:val="18"/>
    </w:rPr>
  </w:style>
  <w:style w:type="paragraph" w:customStyle="1" w:styleId="Style1">
    <w:name w:val="Style1"/>
    <w:basedOn w:val="a0"/>
    <w:rsid w:val="00427FCE"/>
    <w:pPr>
      <w:widowControl w:val="0"/>
      <w:autoSpaceDE w:val="0"/>
      <w:autoSpaceDN w:val="0"/>
      <w:adjustRightInd w:val="0"/>
      <w:spacing w:line="242" w:lineRule="exact"/>
      <w:jc w:val="both"/>
    </w:pPr>
    <w:rPr>
      <w:sz w:val="24"/>
      <w:szCs w:val="24"/>
    </w:rPr>
  </w:style>
  <w:style w:type="character" w:customStyle="1" w:styleId="FontStyle35">
    <w:name w:val="Font Style35"/>
    <w:basedOn w:val="a1"/>
    <w:rsid w:val="00427FCE"/>
    <w:rPr>
      <w:rFonts w:ascii="Arial Unicode MS" w:eastAsia="Arial Unicode MS" w:cs="Arial Unicode MS"/>
      <w:b/>
      <w:bCs/>
      <w:sz w:val="12"/>
      <w:szCs w:val="12"/>
    </w:rPr>
  </w:style>
  <w:style w:type="paragraph" w:customStyle="1" w:styleId="1d">
    <w:name w:val="Без интервала1"/>
    <w:qFormat/>
    <w:rsid w:val="00427FCE"/>
    <w:pPr>
      <w:spacing w:after="0" w:line="240" w:lineRule="auto"/>
    </w:pPr>
    <w:rPr>
      <w:rFonts w:ascii="Calibri" w:eastAsia="Calibri" w:hAnsi="Calibri" w:cs="Calibri"/>
    </w:rPr>
  </w:style>
  <w:style w:type="character" w:styleId="afff0">
    <w:name w:val="Emphasis"/>
    <w:qFormat/>
    <w:rsid w:val="00427FCE"/>
    <w:rPr>
      <w:i/>
      <w:iCs/>
    </w:rPr>
  </w:style>
  <w:style w:type="paragraph" w:customStyle="1" w:styleId="1e">
    <w:name w:val="Абзац списка1"/>
    <w:basedOn w:val="a0"/>
    <w:rsid w:val="00427FCE"/>
    <w:pPr>
      <w:widowControl w:val="0"/>
      <w:suppressAutoHyphens/>
      <w:ind w:left="720"/>
    </w:pPr>
    <w:rPr>
      <w:rFonts w:eastAsia="SimSun" w:cs="Mangal"/>
      <w:kern w:val="1"/>
      <w:sz w:val="24"/>
      <w:szCs w:val="24"/>
      <w:lang w:eastAsia="hi-IN" w:bidi="hi-IN"/>
    </w:rPr>
  </w:style>
  <w:style w:type="paragraph" w:customStyle="1" w:styleId="TableContents">
    <w:name w:val="Table Contents"/>
    <w:basedOn w:val="a0"/>
    <w:rsid w:val="00427FCE"/>
    <w:pPr>
      <w:widowControl w:val="0"/>
      <w:suppressLineNumbers/>
      <w:suppressAutoHyphens/>
    </w:pPr>
    <w:rPr>
      <w:rFonts w:eastAsia="SimSun" w:cs="Mangal"/>
      <w:kern w:val="1"/>
      <w:sz w:val="24"/>
      <w:szCs w:val="24"/>
      <w:lang w:eastAsia="hi-IN" w:bidi="hi-IN"/>
    </w:rPr>
  </w:style>
  <w:style w:type="paragraph" w:customStyle="1" w:styleId="book">
    <w:name w:val="book"/>
    <w:basedOn w:val="a0"/>
    <w:rsid w:val="00427FCE"/>
    <w:pPr>
      <w:spacing w:before="100" w:beforeAutospacing="1" w:after="100" w:afterAutospacing="1"/>
    </w:pPr>
    <w:rPr>
      <w:sz w:val="24"/>
      <w:szCs w:val="24"/>
    </w:rPr>
  </w:style>
  <w:style w:type="paragraph" w:customStyle="1" w:styleId="42">
    <w:name w:val="Обычный4"/>
    <w:rsid w:val="00427FCE"/>
    <w:pPr>
      <w:spacing w:after="0" w:line="240" w:lineRule="auto"/>
    </w:pPr>
    <w:rPr>
      <w:rFonts w:ascii="Times New Roman" w:eastAsia="Times New Roman" w:hAnsi="Times New Roman" w:cs="Times New Roman"/>
      <w:sz w:val="20"/>
      <w:szCs w:val="20"/>
      <w:lang w:eastAsia="ru-RU"/>
    </w:rPr>
  </w:style>
  <w:style w:type="paragraph" w:customStyle="1" w:styleId="afff1">
    <w:name w:val="Знак Знак Знак"/>
    <w:basedOn w:val="a0"/>
    <w:autoRedefine/>
    <w:rsid w:val="00427FCE"/>
    <w:pPr>
      <w:spacing w:after="160" w:line="240" w:lineRule="exact"/>
    </w:pPr>
    <w:rPr>
      <w:sz w:val="28"/>
      <w:lang w:val="en-US" w:eastAsia="en-US"/>
    </w:rPr>
  </w:style>
  <w:style w:type="paragraph" w:customStyle="1" w:styleId="2a">
    <w:name w:val="Без интервала2"/>
    <w:rsid w:val="00427FCE"/>
    <w:pPr>
      <w:widowControl w:val="0"/>
      <w:suppressAutoHyphens/>
      <w:spacing w:after="0" w:line="240" w:lineRule="auto"/>
      <w:jc w:val="both"/>
    </w:pPr>
    <w:rPr>
      <w:rFonts w:ascii="Calibri" w:eastAsia="Calibri" w:hAnsi="Calibri" w:cs="Calibri"/>
      <w:lang w:eastAsia="ar-SA"/>
    </w:rPr>
  </w:style>
  <w:style w:type="paragraph" w:customStyle="1" w:styleId="2b">
    <w:name w:val="Абзац списка2"/>
    <w:basedOn w:val="a0"/>
    <w:rsid w:val="00427FCE"/>
    <w:pPr>
      <w:widowControl w:val="0"/>
      <w:suppressAutoHyphens/>
      <w:ind w:left="720"/>
    </w:pPr>
    <w:rPr>
      <w:rFonts w:eastAsia="SimSun" w:cs="Mangal"/>
      <w:kern w:val="1"/>
      <w:sz w:val="24"/>
      <w:szCs w:val="24"/>
      <w:lang w:eastAsia="hi-IN" w:bidi="hi-IN"/>
    </w:rPr>
  </w:style>
  <w:style w:type="paragraph" w:customStyle="1" w:styleId="610">
    <w:name w:val="Заголовок 61"/>
    <w:basedOn w:val="a0"/>
    <w:next w:val="a0"/>
    <w:rsid w:val="00427FCE"/>
    <w:pPr>
      <w:widowControl w:val="0"/>
      <w:tabs>
        <w:tab w:val="left" w:pos="0"/>
        <w:tab w:val="num" w:pos="643"/>
      </w:tabs>
      <w:suppressAutoHyphens/>
      <w:spacing w:before="240" w:after="60"/>
      <w:ind w:left="5831"/>
      <w:outlineLvl w:val="5"/>
    </w:pPr>
    <w:rPr>
      <w:rFonts w:eastAsia="SimSun" w:cs="Mangal"/>
      <w:b/>
      <w:bCs/>
      <w:kern w:val="1"/>
      <w:sz w:val="22"/>
      <w:szCs w:val="22"/>
      <w:lang w:eastAsia="hi-IN" w:bidi="hi-IN"/>
    </w:rPr>
  </w:style>
  <w:style w:type="character" w:customStyle="1" w:styleId="book-griff">
    <w:name w:val="book-griff"/>
    <w:basedOn w:val="a1"/>
    <w:rsid w:val="00427FCE"/>
  </w:style>
  <w:style w:type="paragraph" w:customStyle="1" w:styleId="booklist-authors">
    <w:name w:val="book_list-authors"/>
    <w:basedOn w:val="a0"/>
    <w:rsid w:val="00427FCE"/>
    <w:pPr>
      <w:spacing w:before="100" w:beforeAutospacing="1" w:after="100" w:afterAutospacing="1"/>
    </w:pPr>
    <w:rPr>
      <w:sz w:val="24"/>
      <w:szCs w:val="24"/>
    </w:rPr>
  </w:style>
  <w:style w:type="paragraph" w:customStyle="1" w:styleId="booklist-school">
    <w:name w:val="book_list-school"/>
    <w:basedOn w:val="a0"/>
    <w:rsid w:val="00427FCE"/>
    <w:pPr>
      <w:spacing w:before="100" w:beforeAutospacing="1" w:after="100" w:afterAutospacing="1"/>
    </w:pPr>
    <w:rPr>
      <w:sz w:val="24"/>
      <w:szCs w:val="24"/>
    </w:rPr>
  </w:style>
  <w:style w:type="paragraph" w:customStyle="1" w:styleId="booklist-annotation">
    <w:name w:val="book_list-annotation"/>
    <w:basedOn w:val="a0"/>
    <w:rsid w:val="00427FCE"/>
    <w:pPr>
      <w:spacing w:before="100" w:beforeAutospacing="1" w:after="100" w:afterAutospacing="1"/>
    </w:pPr>
    <w:rPr>
      <w:sz w:val="24"/>
      <w:szCs w:val="24"/>
    </w:rPr>
  </w:style>
  <w:style w:type="paragraph" w:customStyle="1" w:styleId="140">
    <w:name w:val="Обычный + 14 пт"/>
    <w:aliases w:val="По ширине,Первая строка:  1,27 см,Перед:  5 пт"/>
    <w:basedOn w:val="a0"/>
    <w:rsid w:val="00427FCE"/>
    <w:pPr>
      <w:spacing w:before="100"/>
      <w:ind w:firstLine="720"/>
      <w:jc w:val="both"/>
    </w:pPr>
    <w:rPr>
      <w:sz w:val="28"/>
    </w:rPr>
  </w:style>
  <w:style w:type="paragraph" w:styleId="HTML">
    <w:name w:val="HTML Preformatted"/>
    <w:basedOn w:val="a0"/>
    <w:link w:val="HTML0"/>
    <w:uiPriority w:val="99"/>
    <w:semiHidden/>
    <w:unhideWhenUsed/>
    <w:rsid w:val="0042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rsid w:val="00427FC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72_%D0%B3%D0%BE%D0%B4" TargetMode="External"/><Relationship Id="rId13" Type="http://schemas.openxmlformats.org/officeDocument/2006/relationships/hyperlink" Target="https://ru.wikipedia.org/wiki/%D0%9B%D1%8E%D0%BA%D0%B8%D0%BD,_%D0%92%D0%B0%D0%BB%D0%B5%D1%80%D0%B8%D0%B9_%D0%92%D0%B8%D0%BA%D1%82%D0%BE%D1%80%D0%BE%D0%B2%D0%B8%D1%87" TargetMode="External"/><Relationship Id="rId18" Type="http://schemas.openxmlformats.org/officeDocument/2006/relationships/hyperlink" Target="https://ru.wikipedia.org/wiki/%D0%96%D0%B8%D1%80%D0%BE%D0%B2,_%D0%92%D0%B0%D1%81%D0%B8%D0%BB%D0%B8%D0%B9_%D0%92%D0%B0%D0%BB%D0%B5%D1%80%D1%8C%D0%B5%D0%B2%D0%B8%D1%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D0%9A%D0%BE%D1%81%D0%B0%D0%BD%D0%BE%D0%B2,_%D0%93%D1%83%D1%81%D0%BC%D0%B0%D0%BD_%D0%A1%D0%B8%D1%82%D1%82%D1%8B%D0%BA%D0%BE%D0%B2%D0%B8%D1%87" TargetMode="External"/><Relationship Id="rId12" Type="http://schemas.openxmlformats.org/officeDocument/2006/relationships/hyperlink" Target="https://ru.wikipedia.org/wiki/%D0%9C%D0%B0%D0%B7%D0%B8%D0%BD,_%D0%92%D0%B8%D0%BA%D1%82%D0%BE%D1%80_%D0%98%D0%B2%D0%B0%D0%BD%D0%BE%D0%B2%D0%B8%D1%87" TargetMode="External"/><Relationship Id="rId17" Type="http://schemas.openxmlformats.org/officeDocument/2006/relationships/hyperlink" Target="https://ru.wikipedia.org/wiki/%D0%9F%D0%B0%D1%80%D1%8B%D0%B3%D0%B8%D0%BD,_%D0%90%D0%BB%D0%B5%D0%BA%D1%81%D0%B0%D0%BD%D0%B4%D1%80_%D0%92%D0%BB%D0%B0%D0%B4%D0%B8%D0%BC%D0%B8%D1%80%D0%BE%D0%B2%D0%B8%D1%87" TargetMode="External"/><Relationship Id="rId2" Type="http://schemas.openxmlformats.org/officeDocument/2006/relationships/styles" Target="styles.xml"/><Relationship Id="rId16" Type="http://schemas.openxmlformats.org/officeDocument/2006/relationships/hyperlink" Target="https://ru.wikipedia.org/wiki/%D0%9C%D0%B5%D0%BB%D1%8C%D0%BD%D0%B8%D1%87%D0%B5%D0%BD%D0%BA%D0%BE,_%D0%AE%D1%80%D0%B8%D0%B9_%D0%92%D0%B0%D1%81%D0%B8%D0%BB%D1%8C%D0%B5%D0%B2%D0%B8%D1%87" TargetMode="External"/><Relationship Id="rId20" Type="http://schemas.openxmlformats.org/officeDocument/2006/relationships/hyperlink" Target="https://ru.wikipedia.org/wiki/%D0%98%D0%BB%D1%8C%D0%B8%D0%BD,_%D0%98%D0%BB%D1%8C%D1%8F_%D0%90%D0%BB%D0%B5%D0%BA%D1%81%D0%B0%D0%BD%D0%B4%D1%80%D0%BE%D0%B2%D0%B8%D1%87_(%D1%82%D1%8F%D0%B6%D0%B5%D0%BB%D0%BE%D0%B0%D1%82%D0%BB%D0%B5%D1%82)" TargetMode="External"/><Relationship Id="rId1" Type="http://schemas.openxmlformats.org/officeDocument/2006/relationships/numbering" Target="numbering.xml"/><Relationship Id="rId6" Type="http://schemas.openxmlformats.org/officeDocument/2006/relationships/hyperlink" Target="https://ru.wikipedia.org/wiki/%D0%9F%D0%BE%D0%B4%D0%B4%D1%83%D0%B1%D0%BD%D1%8B%D0%B9,_%D0%98%D0%B2%D0%B0%D0%BD_%D0%9C%D0%B0%D0%BA%D1%81%D0%B8%D0%BC%D0%BE%D0%B2%D0%B8%D1%87" TargetMode="External"/><Relationship Id="rId11" Type="http://schemas.openxmlformats.org/officeDocument/2006/relationships/hyperlink" Target="https://ru.wikipedia.org/wiki/%D0%9C%D1%83%D1%80%D0%B0%D0%B2%D1%8C%D1%91%D0%B2,_%D0%92%D0%BB%D0%B0%D0%B4%D0%B8%D0%BC%D0%B8%D1%80_%D0%9F%D0%B0%D0%B2%D0%BB%D0%BE%D0%B2%D0%B8%D1%87" TargetMode="External"/><Relationship Id="rId5" Type="http://schemas.openxmlformats.org/officeDocument/2006/relationships/hyperlink" Target="https://ru.wikipedia.org/wiki/XX_%D0%B2%D0%B5%D0%BA" TargetMode="External"/><Relationship Id="rId15" Type="http://schemas.openxmlformats.org/officeDocument/2006/relationships/hyperlink" Target="https://ru.wikipedia.org/wiki/%D0%9A%D0%B0%D0%B7%D0%B0%D1%85%D1%81%D1%82%D0%B0%D0%BD" TargetMode="External"/><Relationship Id="rId10" Type="http://schemas.openxmlformats.org/officeDocument/2006/relationships/hyperlink" Target="https://ru.wikipedia.org/wiki/%D0%A1%D0%B5%D1%80%D0%B8%D0%BA%D0%BE%D0%B2,_%D0%A8%D0%B0%D0%BC%D0%B8%D0%BB%D1%8C_%D0%9A%D0%B5%D1%80%D0%B8%D0%BC%D0%BE%D0%B2%D0%B8%D1%87" TargetMode="External"/><Relationship Id="rId19" Type="http://schemas.openxmlformats.org/officeDocument/2006/relationships/hyperlink" Target="https://ru.wikipedia.org/wiki/%D0%A8%D0%B8%D1%88%D0%B8%D0%B3%D0%B8%D0%BD%D0%B0,_%D0%9E%D0%BB%D1%8C%D0%B3%D0%B0_%D0%92%D0%B0%D1%81%D0%B8%D0%BB%D1%8C%D0%B5%D0%B2%D0%BD%D0%B0" TargetMode="External"/><Relationship Id="rId4" Type="http://schemas.openxmlformats.org/officeDocument/2006/relationships/webSettings" Target="webSettings.xml"/><Relationship Id="rId9" Type="http://schemas.openxmlformats.org/officeDocument/2006/relationships/hyperlink" Target="https://ru.wikipedia.org/wiki/%D0%9A%D0%B8%D0%BC,_%D0%9D%D0%B5%D0%BB%D0%BB%D0%B8_%D0%92%D0%BB%D0%B0%D0%B4%D0%B8%D0%BC%D0%B8%D1%80%D0%BE%D0%B2%D0%BD%D0%B0" TargetMode="External"/><Relationship Id="rId14" Type="http://schemas.openxmlformats.org/officeDocument/2006/relationships/hyperlink" Target="https://ru.wikipedia.org/wiki/%D0%AF%D1%80%D0%BE%D0%B2%D0%B5%D0%BD%D0%BA%D0%BE,_%D0%95%D0%B2%D0%B3%D0%B5%D0%BD%D0%B8%D0%B9_%D0%92%D0%B8%D0%BA%D1%82%D0%BE%D1%80%D0%BE%D0%B2%D0%B8%D1%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18357</Words>
  <Characters>104641</Characters>
  <Application>Microsoft Office Word</Application>
  <DocSecurity>0</DocSecurity>
  <Lines>872</Lines>
  <Paragraphs>245</Paragraphs>
  <ScaleCrop>false</ScaleCrop>
  <Company/>
  <LinksUpToDate>false</LinksUpToDate>
  <CharactersWithSpaces>122753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dc:creator>
  <cp:keywords/>
  <dc:description/>
  <cp:lastModifiedBy>Лаура</cp:lastModifiedBy>
  <cp:revision>3</cp:revision>
  <dcterms:created xsi:type="dcterms:W3CDTF">2020-03-16T09:53:00Z</dcterms:created>
  <dcterms:modified xsi:type="dcterms:W3CDTF">2020-03-16T09:56:00Z</dcterms:modified>
</cp:coreProperties>
</file>